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1DAA" w14:textId="77777777" w:rsidR="00DA509A" w:rsidRPr="00F454A4" w:rsidRDefault="00BC7649" w:rsidP="001476C2">
      <w:pPr>
        <w:pStyle w:val="ust"/>
        <w:spacing w:before="120" w:after="120"/>
        <w:ind w:left="0" w:firstLine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454A4">
        <w:rPr>
          <w:rFonts w:asciiTheme="minorHAnsi" w:hAnsiTheme="minorHAnsi" w:cstheme="minorHAnsi"/>
          <w:sz w:val="20"/>
          <w:szCs w:val="20"/>
        </w:rPr>
        <w:tab/>
      </w:r>
      <w:r w:rsidRPr="00F454A4">
        <w:rPr>
          <w:rFonts w:asciiTheme="minorHAnsi" w:hAnsiTheme="minorHAnsi" w:cstheme="minorHAnsi"/>
          <w:sz w:val="20"/>
          <w:szCs w:val="20"/>
        </w:rPr>
        <w:tab/>
      </w:r>
      <w:r w:rsidRPr="00F454A4">
        <w:rPr>
          <w:rFonts w:asciiTheme="minorHAnsi" w:hAnsiTheme="minorHAnsi" w:cstheme="minorHAnsi"/>
          <w:sz w:val="20"/>
          <w:szCs w:val="20"/>
        </w:rPr>
        <w:tab/>
      </w:r>
      <w:r w:rsidRPr="00F454A4">
        <w:rPr>
          <w:rFonts w:asciiTheme="minorHAnsi" w:hAnsiTheme="minorHAnsi" w:cstheme="minorHAnsi"/>
          <w:sz w:val="20"/>
          <w:szCs w:val="20"/>
        </w:rPr>
        <w:tab/>
      </w:r>
      <w:r w:rsidRPr="00F454A4">
        <w:rPr>
          <w:rFonts w:asciiTheme="minorHAnsi" w:hAnsiTheme="minorHAnsi" w:cstheme="minorHAnsi"/>
          <w:sz w:val="20"/>
          <w:szCs w:val="20"/>
        </w:rPr>
        <w:tab/>
      </w:r>
      <w:r w:rsidRPr="00F454A4">
        <w:rPr>
          <w:rFonts w:asciiTheme="minorHAnsi" w:hAnsiTheme="minorHAnsi" w:cstheme="minorHAnsi"/>
          <w:sz w:val="20"/>
          <w:szCs w:val="20"/>
        </w:rPr>
        <w:tab/>
      </w:r>
      <w:r w:rsidRPr="00F454A4">
        <w:rPr>
          <w:rFonts w:asciiTheme="minorHAnsi" w:hAnsiTheme="minorHAnsi" w:cstheme="minorHAnsi"/>
          <w:sz w:val="20"/>
          <w:szCs w:val="20"/>
        </w:rPr>
        <w:tab/>
      </w:r>
      <w:r w:rsidRPr="00F454A4">
        <w:rPr>
          <w:rFonts w:asciiTheme="minorHAnsi" w:hAnsiTheme="minorHAnsi" w:cstheme="minorHAnsi"/>
          <w:sz w:val="20"/>
          <w:szCs w:val="20"/>
        </w:rPr>
        <w:tab/>
      </w:r>
      <w:r w:rsidRPr="00F454A4">
        <w:rPr>
          <w:rFonts w:asciiTheme="minorHAnsi" w:hAnsiTheme="minorHAnsi" w:cstheme="minorHAnsi"/>
          <w:sz w:val="20"/>
          <w:szCs w:val="20"/>
        </w:rPr>
        <w:tab/>
      </w:r>
      <w:r w:rsidRPr="00F454A4">
        <w:rPr>
          <w:rFonts w:asciiTheme="minorHAnsi" w:hAnsiTheme="minorHAnsi" w:cstheme="minorHAnsi"/>
          <w:sz w:val="20"/>
          <w:szCs w:val="20"/>
        </w:rPr>
        <w:tab/>
      </w:r>
      <w:r w:rsidRPr="00F454A4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="00940C71" w:rsidRPr="00F454A4">
        <w:rPr>
          <w:rFonts w:asciiTheme="minorHAnsi" w:hAnsiTheme="minorHAnsi" w:cstheme="minorHAnsi"/>
          <w:sz w:val="20"/>
          <w:szCs w:val="20"/>
        </w:rPr>
        <w:t xml:space="preserve"> </w:t>
      </w:r>
      <w:r w:rsidR="0056694D" w:rsidRPr="00F454A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029F6" w:rsidRPr="00F454A4">
        <w:rPr>
          <w:rFonts w:asciiTheme="minorHAnsi" w:hAnsiTheme="minorHAnsi" w:cstheme="minorHAnsi"/>
          <w:sz w:val="20"/>
          <w:szCs w:val="20"/>
        </w:rPr>
        <w:t xml:space="preserve">1b </w:t>
      </w:r>
      <w:r w:rsidR="00612F9F" w:rsidRPr="00F454A4">
        <w:rPr>
          <w:rFonts w:asciiTheme="minorHAnsi" w:hAnsiTheme="minorHAnsi" w:cstheme="minorHAnsi"/>
          <w:sz w:val="20"/>
          <w:szCs w:val="20"/>
        </w:rPr>
        <w:t xml:space="preserve">do </w:t>
      </w:r>
      <w:r w:rsidR="002E4FFC" w:rsidRPr="00F454A4">
        <w:rPr>
          <w:rFonts w:asciiTheme="minorHAnsi" w:hAnsiTheme="minorHAnsi" w:cstheme="minorHAnsi"/>
          <w:sz w:val="20"/>
          <w:szCs w:val="20"/>
        </w:rPr>
        <w:t>SIWZ</w:t>
      </w:r>
      <w:r w:rsidR="007029F6" w:rsidRPr="00F454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14C4B2" w14:textId="77777777" w:rsidR="00DA509A" w:rsidRPr="00F454A4" w:rsidRDefault="00DA509A" w:rsidP="00DA509A">
      <w:pPr>
        <w:ind w:right="39"/>
        <w:rPr>
          <w:rFonts w:asciiTheme="minorHAnsi" w:hAnsiTheme="minorHAnsi" w:cstheme="minorHAnsi"/>
          <w:sz w:val="20"/>
          <w:szCs w:val="20"/>
        </w:rPr>
      </w:pPr>
    </w:p>
    <w:p w14:paraId="79CAB481" w14:textId="453267E8" w:rsidR="00D22BE4" w:rsidRPr="00F454A4" w:rsidRDefault="00DA509A" w:rsidP="00D22BE4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F454A4"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  <w:r w:rsidR="00D22BE4" w:rsidRPr="00F454A4">
        <w:rPr>
          <w:rFonts w:asciiTheme="minorHAnsi" w:hAnsiTheme="minorHAnsi" w:cstheme="minorHAnsi"/>
          <w:sz w:val="20"/>
          <w:szCs w:val="20"/>
        </w:rPr>
        <w:t>...................</w:t>
      </w:r>
      <w:r w:rsidRPr="00F454A4">
        <w:rPr>
          <w:rFonts w:asciiTheme="minorHAnsi" w:hAnsiTheme="minorHAnsi" w:cstheme="minorHAnsi"/>
          <w:sz w:val="20"/>
          <w:szCs w:val="20"/>
        </w:rPr>
        <w:tab/>
      </w:r>
      <w:r w:rsidR="0032655D" w:rsidRPr="00F454A4">
        <w:rPr>
          <w:rFonts w:asciiTheme="minorHAnsi" w:hAnsiTheme="minorHAnsi" w:cstheme="minorHAnsi"/>
          <w:sz w:val="20"/>
          <w:szCs w:val="20"/>
        </w:rPr>
        <w:tab/>
      </w:r>
      <w:r w:rsidR="009E3461" w:rsidRPr="00F454A4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9E3461" w:rsidRPr="00F454A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9E3461" w:rsidRPr="00F454A4">
        <w:rPr>
          <w:rFonts w:asciiTheme="minorHAnsi" w:hAnsiTheme="minorHAnsi" w:cstheme="minorHAnsi"/>
          <w:sz w:val="20"/>
          <w:szCs w:val="20"/>
        </w:rPr>
        <w:tab/>
      </w:r>
      <w:r w:rsidR="0032655D" w:rsidRPr="00F454A4">
        <w:rPr>
          <w:rFonts w:asciiTheme="minorHAnsi" w:hAnsiTheme="minorHAnsi" w:cstheme="minorHAnsi"/>
          <w:sz w:val="20"/>
          <w:szCs w:val="20"/>
        </w:rPr>
        <w:tab/>
      </w:r>
      <w:r w:rsidR="0032655D" w:rsidRPr="00F454A4">
        <w:rPr>
          <w:rFonts w:asciiTheme="minorHAnsi" w:hAnsiTheme="minorHAnsi" w:cstheme="minorHAnsi"/>
          <w:sz w:val="20"/>
          <w:szCs w:val="20"/>
        </w:rPr>
        <w:tab/>
      </w:r>
      <w:r w:rsidR="0032655D" w:rsidRPr="00F454A4">
        <w:rPr>
          <w:rFonts w:asciiTheme="minorHAnsi" w:hAnsiTheme="minorHAnsi" w:cstheme="minorHAnsi"/>
          <w:sz w:val="20"/>
          <w:szCs w:val="20"/>
        </w:rPr>
        <w:tab/>
      </w:r>
      <w:r w:rsidR="009E3461" w:rsidRPr="00F454A4">
        <w:rPr>
          <w:rFonts w:asciiTheme="minorHAnsi" w:hAnsiTheme="minorHAnsi" w:cstheme="minorHAnsi"/>
          <w:sz w:val="20"/>
          <w:szCs w:val="20"/>
        </w:rPr>
        <w:t xml:space="preserve">     </w:t>
      </w:r>
      <w:r w:rsidR="00D22BE4" w:rsidRPr="00F454A4">
        <w:rPr>
          <w:rFonts w:asciiTheme="minorHAnsi" w:hAnsiTheme="minorHAnsi" w:cstheme="minorHAnsi"/>
          <w:sz w:val="20"/>
          <w:szCs w:val="20"/>
        </w:rPr>
        <w:t xml:space="preserve">...................................., </w:t>
      </w:r>
      <w:r w:rsidR="00ED5563" w:rsidRPr="00F454A4">
        <w:rPr>
          <w:rFonts w:asciiTheme="minorHAnsi" w:hAnsiTheme="minorHAnsi" w:cstheme="minorHAnsi"/>
          <w:sz w:val="20"/>
          <w:szCs w:val="20"/>
        </w:rPr>
        <w:t>dnia ....................... 202</w:t>
      </w:r>
      <w:r w:rsidR="00F454A4" w:rsidRPr="00F454A4">
        <w:rPr>
          <w:rFonts w:asciiTheme="minorHAnsi" w:hAnsiTheme="minorHAnsi" w:cstheme="minorHAnsi"/>
          <w:sz w:val="20"/>
          <w:szCs w:val="20"/>
        </w:rPr>
        <w:t>1</w:t>
      </w:r>
      <w:r w:rsidR="00D22BE4" w:rsidRPr="00F454A4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707BC2E1" w14:textId="77777777" w:rsidR="00DA509A" w:rsidRPr="00F454A4" w:rsidRDefault="009E3461" w:rsidP="00D22BE4">
      <w:pPr>
        <w:ind w:right="39"/>
        <w:rPr>
          <w:rFonts w:asciiTheme="minorHAnsi" w:eastAsia="Batang" w:hAnsiTheme="minorHAnsi" w:cstheme="minorHAnsi"/>
          <w:i/>
          <w:sz w:val="20"/>
          <w:szCs w:val="20"/>
        </w:rPr>
      </w:pPr>
      <w:r w:rsidRPr="00F454A4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910410" w:rsidRPr="00F454A4">
        <w:rPr>
          <w:rFonts w:asciiTheme="minorHAnsi" w:eastAsia="Batang" w:hAnsiTheme="minorHAnsi" w:cstheme="minorHAnsi"/>
          <w:i/>
          <w:sz w:val="20"/>
          <w:szCs w:val="20"/>
        </w:rPr>
        <w:t xml:space="preserve"> (N</w:t>
      </w:r>
      <w:r w:rsidR="00D22BE4" w:rsidRPr="00F454A4">
        <w:rPr>
          <w:rFonts w:asciiTheme="minorHAnsi" w:eastAsia="Batang" w:hAnsiTheme="minorHAnsi" w:cstheme="minorHAnsi"/>
          <w:i/>
          <w:sz w:val="20"/>
          <w:szCs w:val="20"/>
        </w:rPr>
        <w:t>azwa i adres Wykonawcy)</w:t>
      </w:r>
    </w:p>
    <w:p w14:paraId="56F0220E" w14:textId="77777777" w:rsidR="0032655D" w:rsidRPr="00F454A4" w:rsidRDefault="0032655D" w:rsidP="0032655D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454A4">
        <w:rPr>
          <w:rFonts w:asciiTheme="minorHAnsi" w:hAnsiTheme="minorHAnsi" w:cstheme="minorHAnsi"/>
          <w:b/>
          <w:color w:val="auto"/>
          <w:sz w:val="20"/>
          <w:szCs w:val="20"/>
        </w:rPr>
        <w:t>WYKAZ OSÓB</w:t>
      </w:r>
      <w:r w:rsidR="00AE2CC2" w:rsidRPr="00F454A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PUNKTACJI</w:t>
      </w:r>
    </w:p>
    <w:p w14:paraId="555757B7" w14:textId="0DA24028" w:rsidR="006217E3" w:rsidRPr="00F454A4" w:rsidRDefault="0032655D" w:rsidP="0032655D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x-none" w:eastAsia="x-none"/>
        </w:rPr>
      </w:pPr>
      <w:r w:rsidRPr="00F454A4">
        <w:rPr>
          <w:rFonts w:asciiTheme="minorHAnsi" w:hAnsiTheme="minorHAnsi" w:cstheme="minorHAnsi"/>
          <w:sz w:val="20"/>
          <w:szCs w:val="20"/>
        </w:rPr>
        <w:t>Składany do zadania</w:t>
      </w:r>
      <w:r w:rsidRPr="00F454A4">
        <w:rPr>
          <w:rFonts w:asciiTheme="minorHAnsi" w:hAnsiTheme="minorHAnsi" w:cstheme="minorHAnsi"/>
          <w:b/>
          <w:bCs/>
          <w:sz w:val="20"/>
          <w:szCs w:val="20"/>
          <w:lang w:val="x-none" w:eastAsia="x-none"/>
        </w:rPr>
        <w:t xml:space="preserve"> </w:t>
      </w:r>
    </w:p>
    <w:p w14:paraId="605762C7" w14:textId="77777777" w:rsidR="00F454A4" w:rsidRPr="00F454A4" w:rsidRDefault="00F454A4" w:rsidP="00F454A4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0073378"/>
      <w:r w:rsidRPr="00F454A4">
        <w:rPr>
          <w:rFonts w:asciiTheme="minorHAnsi" w:hAnsiTheme="minorHAnsi" w:cstheme="minorHAnsi"/>
          <w:b/>
          <w:sz w:val="20"/>
          <w:szCs w:val="20"/>
        </w:rPr>
        <w:t>Rozbudowa oczyszczalni ścieków wraz z modernizacją części osadowej w Kamionkach w systemie „zaprojektuj i wybuduj”</w:t>
      </w:r>
      <w:bookmarkEnd w:id="0"/>
    </w:p>
    <w:p w14:paraId="24840232" w14:textId="77777777" w:rsidR="00F454A4" w:rsidRPr="00F454A4" w:rsidRDefault="00F454A4" w:rsidP="0032655D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x-none"/>
        </w:rPr>
      </w:pPr>
    </w:p>
    <w:p w14:paraId="7CBDCCBF" w14:textId="77777777" w:rsidR="00F454A4" w:rsidRPr="00F454A4" w:rsidRDefault="00F454A4" w:rsidP="00F454A4">
      <w:pPr>
        <w:tabs>
          <w:tab w:val="left" w:pos="6060"/>
        </w:tabs>
        <w:spacing w:line="276" w:lineRule="auto"/>
        <w:rPr>
          <w:rFonts w:asciiTheme="minorHAnsi" w:hAnsiTheme="minorHAnsi" w:cstheme="minorHAnsi"/>
          <w:b/>
          <w:color w:val="000000"/>
          <w:kern w:val="3"/>
          <w:sz w:val="16"/>
          <w:szCs w:val="16"/>
          <w:lang w:eastAsia="zh-CN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4"/>
        <w:gridCol w:w="2126"/>
        <w:gridCol w:w="6804"/>
        <w:gridCol w:w="2977"/>
      </w:tblGrid>
      <w:tr w:rsidR="0032655D" w:rsidRPr="00F454A4" w14:paraId="08170667" w14:textId="77777777" w:rsidTr="002E4FF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9C52" w14:textId="77777777" w:rsidR="0032655D" w:rsidRPr="00F454A4" w:rsidRDefault="0032655D" w:rsidP="00D55CC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DAF2" w14:textId="77777777" w:rsidR="0032655D" w:rsidRPr="00F454A4" w:rsidRDefault="0032655D" w:rsidP="00D55CC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31C7" w14:textId="77777777" w:rsidR="0032655D" w:rsidRPr="00F454A4" w:rsidRDefault="0032655D" w:rsidP="00D55CC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483" w14:textId="77777777" w:rsidR="0032655D" w:rsidRPr="00F454A4" w:rsidRDefault="0032655D" w:rsidP="00D55CC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50D344B" w14:textId="77777777" w:rsidR="0032655D" w:rsidRPr="00F454A4" w:rsidRDefault="0032655D" w:rsidP="00D55CC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Kwalifikacje zawodowe tj.</w:t>
            </w:r>
          </w:p>
          <w:p w14:paraId="269C0115" w14:textId="77777777" w:rsidR="0032655D" w:rsidRPr="00F454A4" w:rsidRDefault="0032655D" w:rsidP="00D55CC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4251" w14:textId="77777777" w:rsidR="0032655D" w:rsidRPr="00F454A4" w:rsidRDefault="0032655D" w:rsidP="00D55CC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32655D" w:rsidRPr="00F454A4" w14:paraId="7894E22F" w14:textId="77777777" w:rsidTr="00F712C0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65D6340" w14:textId="77777777" w:rsidR="0032655D" w:rsidRPr="00F454A4" w:rsidRDefault="0032655D" w:rsidP="00D55CC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7B5732D" w14:textId="77777777" w:rsidR="0032655D" w:rsidRPr="00F454A4" w:rsidRDefault="0032655D" w:rsidP="00BE49C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71078F7" w14:textId="77777777" w:rsidR="0032655D" w:rsidRPr="00F454A4" w:rsidRDefault="0032655D" w:rsidP="001A779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sz w:val="18"/>
                <w:szCs w:val="18"/>
              </w:rPr>
              <w:t>Kierownik  budowy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DFD59B3" w14:textId="77777777" w:rsidR="0005560C" w:rsidRPr="00F454A4" w:rsidRDefault="00BC7649" w:rsidP="00EC4259">
            <w:pPr>
              <w:pStyle w:val="Default"/>
              <w:ind w:left="142" w:right="1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454A4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05560C" w:rsidRPr="00F454A4">
              <w:rPr>
                <w:rFonts w:asciiTheme="minorHAnsi" w:hAnsiTheme="minorHAnsi" w:cstheme="minorHAnsi"/>
                <w:sz w:val="20"/>
                <w:szCs w:val="20"/>
              </w:rPr>
              <w:t xml:space="preserve">prawnienia </w:t>
            </w:r>
            <w:r w:rsidRPr="00F454A4">
              <w:rPr>
                <w:rFonts w:asciiTheme="minorHAnsi" w:hAnsiTheme="minorHAnsi" w:cstheme="minorHAnsi"/>
                <w:sz w:val="20"/>
                <w:szCs w:val="20"/>
              </w:rPr>
              <w:t xml:space="preserve">budowlane </w:t>
            </w:r>
            <w:r w:rsidR="0005560C" w:rsidRPr="00F454A4">
              <w:rPr>
                <w:rFonts w:asciiTheme="minorHAnsi" w:hAnsiTheme="minorHAnsi" w:cstheme="minorHAnsi"/>
                <w:sz w:val="20"/>
                <w:szCs w:val="20"/>
              </w:rPr>
              <w:t>do ki</w:t>
            </w:r>
            <w:r w:rsidR="00EC4259" w:rsidRPr="00F454A4">
              <w:rPr>
                <w:rFonts w:asciiTheme="minorHAnsi" w:hAnsiTheme="minorHAnsi" w:cstheme="minorHAnsi"/>
                <w:sz w:val="20"/>
                <w:szCs w:val="20"/>
              </w:rPr>
              <w:t>erowania robotami budowlanymi w </w:t>
            </w:r>
            <w:r w:rsidR="0005560C" w:rsidRPr="00F454A4">
              <w:rPr>
                <w:rFonts w:asciiTheme="minorHAnsi" w:hAnsiTheme="minorHAnsi" w:cstheme="minorHAnsi"/>
                <w:sz w:val="20"/>
                <w:szCs w:val="20"/>
              </w:rPr>
              <w:t xml:space="preserve">specjalności </w:t>
            </w:r>
            <w:r w:rsidR="00D84D97" w:rsidRPr="00F454A4">
              <w:rPr>
                <w:rFonts w:asciiTheme="minorHAnsi" w:hAnsiTheme="minorHAnsi" w:cstheme="minorHAnsi"/>
                <w:sz w:val="20"/>
                <w:szCs w:val="20"/>
              </w:rPr>
              <w:t>ko</w:t>
            </w:r>
            <w:r w:rsidR="00F712C0" w:rsidRPr="00F454A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84D97" w:rsidRPr="00F454A4">
              <w:rPr>
                <w:rFonts w:asciiTheme="minorHAnsi" w:hAnsiTheme="minorHAnsi" w:cstheme="minorHAnsi"/>
                <w:sz w:val="20"/>
                <w:szCs w:val="20"/>
              </w:rPr>
              <w:t>strukcyjno-budowlanej</w:t>
            </w:r>
            <w:r w:rsidR="00EC4259" w:rsidRPr="00F454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EC4259" w:rsidRPr="00F454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 w specjalności instalacyjnej w zakresie sieci, instalacji i urządzeń cieplnych, wentylacyjnych, gazowych, wodociągowych i kanalizacyjnych *</w:t>
            </w:r>
          </w:p>
          <w:p w14:paraId="1B66E3D3" w14:textId="77777777" w:rsidR="00BC7649" w:rsidRPr="00F454A4" w:rsidRDefault="00BC7649" w:rsidP="00417BA4">
            <w:pPr>
              <w:pStyle w:val="Default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3EC72E" w14:textId="77777777" w:rsidR="0032655D" w:rsidRPr="00F454A4" w:rsidRDefault="0032655D" w:rsidP="00417BA4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uprawnień ……………………..</w:t>
            </w:r>
          </w:p>
          <w:p w14:paraId="646C0C05" w14:textId="77777777" w:rsidR="00BC7649" w:rsidRPr="00F454A4" w:rsidRDefault="00BC7649" w:rsidP="00BE2C4B">
            <w:pPr>
              <w:pStyle w:val="Default"/>
              <w:ind w:left="142" w:right="28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4A4">
              <w:rPr>
                <w:rFonts w:asciiTheme="minorHAnsi" w:hAnsiTheme="minorHAnsi" w:cstheme="minorHAnsi"/>
                <w:sz w:val="20"/>
                <w:szCs w:val="20"/>
              </w:rPr>
              <w:t xml:space="preserve">Posiada doświadczenie zawodowe, jako kierownik robót/budowy, robót budowlanych na min. jednej </w:t>
            </w:r>
            <w:r w:rsidR="00490EA4" w:rsidRPr="00F454A4">
              <w:rPr>
                <w:rFonts w:asciiTheme="minorHAnsi" w:hAnsiTheme="minorHAnsi" w:cstheme="minorHAnsi"/>
                <w:sz w:val="20"/>
                <w:szCs w:val="20"/>
              </w:rPr>
              <w:t>inwestycji</w:t>
            </w:r>
            <w:r w:rsidRPr="00F454A4">
              <w:rPr>
                <w:rFonts w:asciiTheme="minorHAnsi" w:hAnsiTheme="minorHAnsi" w:cstheme="minorHAnsi"/>
                <w:sz w:val="20"/>
                <w:szCs w:val="20"/>
              </w:rPr>
              <w:t xml:space="preserve"> związanej z </w:t>
            </w:r>
            <w:r w:rsidR="00490EA4" w:rsidRPr="00F454A4">
              <w:rPr>
                <w:rFonts w:asciiTheme="minorHAnsi" w:hAnsiTheme="minorHAnsi" w:cstheme="minorHAnsi"/>
                <w:sz w:val="20"/>
                <w:szCs w:val="20"/>
              </w:rPr>
              <w:t>budową/</w:t>
            </w:r>
            <w:r w:rsidR="009C07B1" w:rsidRPr="00F454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0EA4" w:rsidRPr="00F454A4">
              <w:rPr>
                <w:rFonts w:asciiTheme="minorHAnsi" w:hAnsiTheme="minorHAnsi" w:cstheme="minorHAnsi"/>
                <w:sz w:val="20"/>
                <w:szCs w:val="20"/>
              </w:rPr>
              <w:t>przebudową</w:t>
            </w:r>
            <w:r w:rsidR="009C6D24" w:rsidRPr="00F454A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C07B1" w:rsidRPr="00F454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32E4" w:rsidRPr="00F454A4">
              <w:rPr>
                <w:rFonts w:asciiTheme="minorHAnsi" w:hAnsiTheme="minorHAnsi" w:cstheme="minorHAnsi"/>
                <w:sz w:val="20"/>
                <w:szCs w:val="20"/>
              </w:rPr>
              <w:t>modernizacją/</w:t>
            </w:r>
            <w:r w:rsidR="009C07B1" w:rsidRPr="00F454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32E4" w:rsidRPr="00F454A4">
              <w:rPr>
                <w:rFonts w:asciiTheme="minorHAnsi" w:hAnsiTheme="minorHAnsi" w:cstheme="minorHAnsi"/>
                <w:sz w:val="20"/>
                <w:szCs w:val="20"/>
              </w:rPr>
              <w:t xml:space="preserve">rozbudową </w:t>
            </w:r>
            <w:r w:rsidR="00490EA4" w:rsidRPr="00F454A4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F454A4">
              <w:rPr>
                <w:rFonts w:asciiTheme="minorHAnsi" w:hAnsiTheme="minorHAnsi" w:cstheme="minorHAnsi"/>
                <w:sz w:val="20"/>
                <w:szCs w:val="20"/>
              </w:rPr>
              <w:t xml:space="preserve">oczyszczalni ścieków </w:t>
            </w:r>
          </w:p>
          <w:p w14:paraId="201613A1" w14:textId="77777777" w:rsidR="00BC7649" w:rsidRPr="00F454A4" w:rsidRDefault="00BC7649" w:rsidP="00D400A5">
            <w:pPr>
              <w:pStyle w:val="Default"/>
              <w:spacing w:line="276" w:lineRule="auto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FBCBFA" w14:textId="77777777" w:rsidR="002E4FFC" w:rsidRPr="00F454A4" w:rsidRDefault="002E4FFC" w:rsidP="002E4FFC">
            <w:pPr>
              <w:pStyle w:val="Default"/>
              <w:spacing w:line="276" w:lineRule="auto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1BCCEA0C" w14:textId="77777777" w:rsidR="002E4FFC" w:rsidRPr="00F454A4" w:rsidRDefault="002E4FFC" w:rsidP="002E4FFC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Nazwa inwestycji</w:t>
            </w: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1F3B98FE" w14:textId="77777777" w:rsidR="002E4FFC" w:rsidRPr="00F454A4" w:rsidRDefault="002E4FFC" w:rsidP="002E4FFC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4C68F874" w14:textId="77777777" w:rsidR="002E4FFC" w:rsidRPr="00F454A4" w:rsidRDefault="002E4FFC" w:rsidP="002E4FFC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2104C1C" w14:textId="77777777" w:rsidR="002E4FFC" w:rsidRPr="00F454A4" w:rsidRDefault="002E4FFC" w:rsidP="002E4FFC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7644C36F" w14:textId="77777777" w:rsidR="002E4FFC" w:rsidRPr="00F454A4" w:rsidRDefault="002E4FFC" w:rsidP="002E4FFC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Nazwa inwestycji</w:t>
            </w: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70A5D81" w14:textId="77777777" w:rsidR="002E4FFC" w:rsidRPr="00F454A4" w:rsidRDefault="002E4FFC" w:rsidP="002E4FFC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3B1F228" w14:textId="77777777" w:rsidR="002E4FFC" w:rsidRPr="00F454A4" w:rsidRDefault="002E4FFC" w:rsidP="002E4FFC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0CA3CFA3" w14:textId="77777777" w:rsidR="002E4FFC" w:rsidRPr="00F454A4" w:rsidRDefault="002E4FFC" w:rsidP="002E4FFC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0361514C" w14:textId="77777777" w:rsidR="002E4FFC" w:rsidRPr="00F454A4" w:rsidRDefault="002E4FFC" w:rsidP="002E4FFC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Nazwa inwestycji</w:t>
            </w: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778831C" w14:textId="77777777" w:rsidR="002E4FFC" w:rsidRPr="00F454A4" w:rsidRDefault="002E4FFC" w:rsidP="002E4FFC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…………………………………………………………………………………………………………………..</w:t>
            </w:r>
          </w:p>
          <w:p w14:paraId="754AB358" w14:textId="77777777" w:rsidR="002E4FFC" w:rsidRPr="00F454A4" w:rsidRDefault="002E4FFC" w:rsidP="002E4FFC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4DCF1F91" w14:textId="77777777" w:rsidR="002E4FFC" w:rsidRPr="00F454A4" w:rsidRDefault="002E4FFC" w:rsidP="002E4FFC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1DFAED65" w14:textId="77777777" w:rsidR="002E4FFC" w:rsidRPr="00F454A4" w:rsidRDefault="002E4FFC" w:rsidP="002E4FFC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Nazwa inwestycji</w:t>
            </w: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3E720EDD" w14:textId="77777777" w:rsidR="002E4FFC" w:rsidRPr="00F454A4" w:rsidRDefault="002E4FFC" w:rsidP="002E4FFC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38B0FF97" w14:textId="77777777" w:rsidR="002E4FFC" w:rsidRPr="00F454A4" w:rsidRDefault="002E4FFC" w:rsidP="002E4FFC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94A0C62" w14:textId="77777777" w:rsidR="002E4FFC" w:rsidRPr="00F454A4" w:rsidRDefault="002E4FFC" w:rsidP="002E4FFC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28CA0536" w14:textId="77777777" w:rsidR="002E4FFC" w:rsidRPr="00F454A4" w:rsidRDefault="002E4FFC" w:rsidP="002E4FFC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Nazwa inwestycji</w:t>
            </w: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6936BAF6" w14:textId="77777777" w:rsidR="002E4FFC" w:rsidRPr="00F454A4" w:rsidRDefault="002E4FFC" w:rsidP="002E4FFC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3AF611B" w14:textId="77777777" w:rsidR="002E4FFC" w:rsidRPr="00F454A4" w:rsidRDefault="002E4FFC" w:rsidP="002E4FFC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A2D3EAC" w14:textId="77777777" w:rsidR="00BC7649" w:rsidRPr="00F454A4" w:rsidRDefault="002E4FFC" w:rsidP="002E4FFC">
            <w:pPr>
              <w:pStyle w:val="Default"/>
              <w:spacing w:line="720" w:lineRule="auto"/>
              <w:ind w:left="5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CA1BB0" w14:textId="77777777" w:rsidR="0032655D" w:rsidRPr="00F454A4" w:rsidRDefault="00101EDC" w:rsidP="00D55CC8">
            <w:pPr>
              <w:pStyle w:val="Default"/>
              <w:ind w:left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4A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Własne / oddane do dyspozycji</w:t>
            </w:r>
            <w:r w:rsidR="006217E3" w:rsidRPr="00F454A4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</w:tr>
    </w:tbl>
    <w:p w14:paraId="02B62E92" w14:textId="77777777" w:rsidR="00164EEF" w:rsidRPr="00F454A4" w:rsidRDefault="00164EEF" w:rsidP="00164EEF">
      <w:pPr>
        <w:pStyle w:val="default0"/>
        <w:spacing w:before="120" w:beforeAutospacing="0" w:after="120" w:afterAutospacing="0"/>
        <w:ind w:right="816"/>
        <w:jc w:val="both"/>
        <w:rPr>
          <w:rFonts w:asciiTheme="minorHAnsi" w:hAnsiTheme="minorHAnsi" w:cstheme="minorHAnsi"/>
          <w:sz w:val="18"/>
          <w:szCs w:val="18"/>
        </w:rPr>
      </w:pPr>
      <w:r w:rsidRPr="00F454A4">
        <w:rPr>
          <w:rFonts w:asciiTheme="minorHAnsi" w:hAnsiTheme="minorHAnsi" w:cstheme="minorHAnsi"/>
          <w:b/>
          <w:bCs/>
          <w:sz w:val="18"/>
          <w:szCs w:val="18"/>
        </w:rPr>
        <w:t xml:space="preserve">Uwaga! </w:t>
      </w:r>
      <w:r w:rsidRPr="00F454A4">
        <w:rPr>
          <w:rFonts w:asciiTheme="minorHAnsi" w:hAnsiTheme="minorHAnsi" w:cstheme="minorHAnsi"/>
          <w:sz w:val="18"/>
          <w:szCs w:val="18"/>
        </w:rPr>
        <w:t xml:space="preserve">oświadczam(my), </w:t>
      </w:r>
      <w:r w:rsidRPr="00F454A4">
        <w:rPr>
          <w:rFonts w:asciiTheme="minorHAnsi" w:hAnsiTheme="minorHAnsi" w:cstheme="minorHAnsi"/>
          <w:b/>
          <w:bCs/>
          <w:sz w:val="18"/>
          <w:szCs w:val="18"/>
        </w:rPr>
        <w:t>że osoba wskazana</w:t>
      </w:r>
      <w:r w:rsidRPr="00F454A4">
        <w:rPr>
          <w:rFonts w:asciiTheme="minorHAnsi" w:hAnsiTheme="minorHAnsi" w:cstheme="minorHAnsi"/>
          <w:sz w:val="18"/>
          <w:szCs w:val="18"/>
        </w:rPr>
        <w:t xml:space="preserve">, będzie uczestniczyć w wykonywaniu zamówienia i posiada uprawnienia wymagane w postawionym warunku w SIWZ i może sprawować wymienioną funkcję zgodnie z Prawem Budowlanym </w:t>
      </w:r>
    </w:p>
    <w:p w14:paraId="22255681" w14:textId="77777777" w:rsidR="00164EEF" w:rsidRPr="00F454A4" w:rsidRDefault="00164EEF" w:rsidP="00164EEF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F454A4">
        <w:rPr>
          <w:rFonts w:asciiTheme="minorHAnsi" w:hAnsiTheme="minorHAnsi" w:cstheme="minorHAnsi"/>
          <w:sz w:val="16"/>
          <w:szCs w:val="16"/>
        </w:rPr>
        <w:t xml:space="preserve">* niepotrzebne skreślić ( jeżeli wykonawca pozostaje w stosunku umowy </w:t>
      </w:r>
      <w:proofErr w:type="spellStart"/>
      <w:r w:rsidRPr="00F454A4">
        <w:rPr>
          <w:rFonts w:asciiTheme="minorHAnsi" w:hAnsiTheme="minorHAnsi" w:cstheme="minorHAnsi"/>
          <w:sz w:val="16"/>
          <w:szCs w:val="16"/>
        </w:rPr>
        <w:t>cywilno</w:t>
      </w:r>
      <w:proofErr w:type="spellEnd"/>
      <w:r w:rsidRPr="00F454A4">
        <w:rPr>
          <w:rFonts w:asciiTheme="minorHAnsi" w:hAnsiTheme="minorHAnsi" w:cstheme="minorHAnsi"/>
          <w:sz w:val="16"/>
          <w:szCs w:val="16"/>
        </w:rPr>
        <w:t xml:space="preserve"> prawnej pozostawiamy własne)</w:t>
      </w:r>
    </w:p>
    <w:sectPr w:rsidR="00164EEF" w:rsidRPr="00F454A4" w:rsidSect="009E34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3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236D5" w14:textId="77777777" w:rsidR="00157F9F" w:rsidRDefault="00157F9F">
      <w:r>
        <w:separator/>
      </w:r>
    </w:p>
  </w:endnote>
  <w:endnote w:type="continuationSeparator" w:id="0">
    <w:p w14:paraId="20647EDD" w14:textId="77777777" w:rsidR="00157F9F" w:rsidRDefault="0015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394B" w14:textId="77777777" w:rsidR="00490EA4" w:rsidRDefault="00490EA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7A9E3B" w14:textId="77777777" w:rsidR="00490EA4" w:rsidRDefault="00490EA4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E310" w14:textId="77777777" w:rsidR="00490EA4" w:rsidRPr="001A2632" w:rsidRDefault="00490EA4" w:rsidP="00490EA4">
    <w:pPr>
      <w:tabs>
        <w:tab w:val="left" w:pos="8647"/>
      </w:tabs>
      <w:spacing w:before="120"/>
      <w:ind w:left="8647"/>
      <w:jc w:val="center"/>
      <w:rPr>
        <w:rFonts w:ascii="Cambria" w:hAnsi="Cambria" w:cs="Arial"/>
        <w:b/>
        <w:sz w:val="20"/>
        <w:szCs w:val="20"/>
      </w:rPr>
    </w:pPr>
    <w:r w:rsidRPr="001A2632">
      <w:rPr>
        <w:rFonts w:ascii="Cambria" w:hAnsi="Cambria" w:cs="Arial"/>
        <w:sz w:val="20"/>
        <w:szCs w:val="20"/>
      </w:rPr>
      <w:t>...................................................................</w:t>
    </w:r>
    <w:r w:rsidRPr="001A2632">
      <w:rPr>
        <w:rFonts w:ascii="Cambria" w:hAnsi="Cambria" w:cs="Arial"/>
        <w:sz w:val="20"/>
        <w:szCs w:val="20"/>
      </w:rPr>
      <w:br/>
      <w:t>(podpis osoby uprawnionej do reprezentacji)</w:t>
    </w:r>
  </w:p>
  <w:p w14:paraId="34B6ABF0" w14:textId="77777777" w:rsidR="00490EA4" w:rsidRDefault="00490EA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BCC5" w14:textId="77777777" w:rsidR="0042711B" w:rsidRDefault="00427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2E389" w14:textId="77777777" w:rsidR="00157F9F" w:rsidRDefault="00157F9F">
      <w:r>
        <w:separator/>
      </w:r>
    </w:p>
  </w:footnote>
  <w:footnote w:type="continuationSeparator" w:id="0">
    <w:p w14:paraId="158195A8" w14:textId="77777777" w:rsidR="00157F9F" w:rsidRDefault="0015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9F40" w14:textId="77777777" w:rsidR="0042711B" w:rsidRDefault="004271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72D24" w14:textId="6F25BADD" w:rsidR="00A3046F" w:rsidRDefault="009A7FAF" w:rsidP="00914435">
    <w:pPr>
      <w:pStyle w:val="Nagwek"/>
      <w:rPr>
        <w:rFonts w:ascii="Cambria" w:hAnsi="Cambria" w:cs="Arial"/>
        <w:sz w:val="20"/>
      </w:rPr>
    </w:pPr>
    <w:r>
      <w:rPr>
        <w:rFonts w:ascii="Cambria" w:hAnsi="Cambria" w:cs="Arial"/>
        <w:b/>
        <w:noProof/>
      </w:rPr>
      <w:drawing>
        <wp:anchor distT="0" distB="0" distL="114300" distR="114300" simplePos="0" relativeHeight="251660288" behindDoc="1" locked="0" layoutInCell="1" allowOverlap="1" wp14:anchorId="5ED5EF6E" wp14:editId="4CBD811A">
          <wp:simplePos x="0" y="0"/>
          <wp:positionH relativeFrom="column">
            <wp:posOffset>123825</wp:posOffset>
          </wp:positionH>
          <wp:positionV relativeFrom="paragraph">
            <wp:posOffset>55880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333C4" w14:textId="12E3788B" w:rsidR="00ED4488" w:rsidRDefault="009A7FAF" w:rsidP="00ED4488">
    <w:pPr>
      <w:pStyle w:val="Tytu"/>
      <w:spacing w:after="60" w:line="276" w:lineRule="auto"/>
      <w:jc w:val="left"/>
      <w:rPr>
        <w:rFonts w:ascii="Cambria" w:hAnsi="Cambria" w:cs="Arial"/>
        <w:sz w:val="20"/>
        <w:lang w:val="pl-PL"/>
      </w:rPr>
    </w:pPr>
    <w:r>
      <w:rPr>
        <w:rFonts w:ascii="Cambria" w:hAnsi="Cambria" w:cs="Arial"/>
        <w:b w:val="0"/>
        <w:noProof/>
      </w:rPr>
      <w:drawing>
        <wp:anchor distT="0" distB="0" distL="114300" distR="114300" simplePos="0" relativeHeight="251661312" behindDoc="1" locked="0" layoutInCell="1" allowOverlap="1" wp14:anchorId="75DE6B0D" wp14:editId="6DD54BE3">
          <wp:simplePos x="0" y="0"/>
          <wp:positionH relativeFrom="column">
            <wp:posOffset>2137410</wp:posOffset>
          </wp:positionH>
          <wp:positionV relativeFrom="paragraph">
            <wp:posOffset>103505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 w:val="0"/>
        <w:noProof/>
      </w:rPr>
      <w:drawing>
        <wp:anchor distT="0" distB="0" distL="114300" distR="114300" simplePos="0" relativeHeight="251662336" behindDoc="1" locked="0" layoutInCell="1" allowOverlap="1" wp14:anchorId="3A17A648" wp14:editId="02C58BBE">
          <wp:simplePos x="0" y="0"/>
          <wp:positionH relativeFrom="column">
            <wp:posOffset>4881880</wp:posOffset>
          </wp:positionH>
          <wp:positionV relativeFrom="paragraph">
            <wp:posOffset>23495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Cs w:val="0"/>
        <w:i/>
        <w:iCs/>
        <w:noProof/>
        <w:color w:val="FF0000"/>
      </w:rPr>
      <w:drawing>
        <wp:anchor distT="0" distB="0" distL="114300" distR="114300" simplePos="0" relativeHeight="251659264" behindDoc="1" locked="0" layoutInCell="1" allowOverlap="1" wp14:anchorId="0BD0E4A0" wp14:editId="17BCFC53">
          <wp:simplePos x="0" y="0"/>
          <wp:positionH relativeFrom="column">
            <wp:posOffset>6974840</wp:posOffset>
          </wp:positionH>
          <wp:positionV relativeFrom="paragraph">
            <wp:posOffset>27940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07A87" w14:textId="1CC70156" w:rsidR="009A7FAF" w:rsidRDefault="009A7FAF" w:rsidP="00ED4488">
    <w:pPr>
      <w:pStyle w:val="Tytu"/>
      <w:spacing w:after="60" w:line="276" w:lineRule="auto"/>
      <w:jc w:val="left"/>
      <w:rPr>
        <w:rFonts w:ascii="Cambria" w:hAnsi="Cambria" w:cs="Arial"/>
        <w:sz w:val="20"/>
        <w:lang w:val="pl-PL"/>
      </w:rPr>
    </w:pPr>
  </w:p>
  <w:p w14:paraId="7E1139AC" w14:textId="3BC3D4CD" w:rsidR="009A7FAF" w:rsidRPr="000D4187" w:rsidRDefault="009A7FAF" w:rsidP="009A7FAF">
    <w:pPr>
      <w:pStyle w:val="Nagwek"/>
      <w:jc w:val="center"/>
      <w:rPr>
        <w:rFonts w:ascii="Cambria" w:hAnsi="Cambria" w:cs="Arial"/>
        <w:bCs/>
        <w:i/>
        <w:iCs/>
        <w:color w:val="FF0000"/>
      </w:rPr>
    </w:pPr>
  </w:p>
  <w:p w14:paraId="6CBF32EA" w14:textId="77777777" w:rsidR="009A7FAF" w:rsidRPr="00F454A4" w:rsidRDefault="009A7FAF" w:rsidP="00ED4488">
    <w:pPr>
      <w:pStyle w:val="Tytu"/>
      <w:spacing w:after="60" w:line="276" w:lineRule="auto"/>
      <w:jc w:val="left"/>
      <w:rPr>
        <w:rFonts w:ascii="Cambria" w:hAnsi="Cambria" w:cs="Arial"/>
        <w:sz w:val="20"/>
        <w:lang w:val="pl-PL"/>
      </w:rPr>
    </w:pPr>
  </w:p>
  <w:p w14:paraId="4D22A990" w14:textId="77777777" w:rsidR="0042711B" w:rsidRDefault="0042711B" w:rsidP="0042711B">
    <w:pPr>
      <w:pStyle w:val="Tytu"/>
      <w:spacing w:after="60" w:line="276" w:lineRule="auto"/>
      <w:jc w:val="left"/>
      <w:rPr>
        <w:rFonts w:asciiTheme="minorHAnsi" w:hAnsiTheme="minorHAnsi" w:cstheme="minorHAnsi"/>
        <w:iCs/>
        <w:sz w:val="20"/>
        <w:szCs w:val="20"/>
        <w:lang w:val="pl-PL"/>
      </w:rPr>
    </w:pPr>
    <w:r>
      <w:rPr>
        <w:rFonts w:asciiTheme="minorHAnsi" w:hAnsiTheme="minorHAnsi" w:cstheme="minorHAnsi"/>
        <w:sz w:val="20"/>
      </w:rPr>
      <w:t>Numer postępowania:</w:t>
    </w:r>
    <w:r>
      <w:rPr>
        <w:rFonts w:asciiTheme="minorHAnsi" w:hAnsiTheme="minorHAnsi" w:cstheme="minorHAnsi"/>
        <w:sz w:val="20"/>
        <w:lang w:val="pl-PL"/>
      </w:rPr>
      <w:t xml:space="preserve"> T.260.7.2020</w:t>
    </w:r>
  </w:p>
  <w:p w14:paraId="49B59A81" w14:textId="598E8F77" w:rsidR="00126529" w:rsidRPr="00ED4488" w:rsidRDefault="00126529" w:rsidP="0042711B">
    <w:pPr>
      <w:pStyle w:val="Tytu"/>
      <w:spacing w:after="60" w:line="276" w:lineRule="auto"/>
      <w:jc w:val="left"/>
      <w:rPr>
        <w:rFonts w:ascii="Cambria" w:hAnsi="Cambria" w:cs="Arial"/>
        <w:iCs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76A8" w14:textId="77777777" w:rsidR="0042711B" w:rsidRDefault="00427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95560F4"/>
    <w:multiLevelType w:val="hybridMultilevel"/>
    <w:tmpl w:val="E76826A0"/>
    <w:lvl w:ilvl="0" w:tplc="856284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8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1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6"/>
  </w:num>
  <w:num w:numId="8">
    <w:abstractNumId w:val="22"/>
  </w:num>
  <w:num w:numId="9">
    <w:abstractNumId w:val="49"/>
  </w:num>
  <w:num w:numId="10">
    <w:abstractNumId w:val="54"/>
  </w:num>
  <w:num w:numId="11">
    <w:abstractNumId w:val="19"/>
  </w:num>
  <w:num w:numId="12">
    <w:abstractNumId w:val="52"/>
  </w:num>
  <w:num w:numId="13">
    <w:abstractNumId w:val="53"/>
  </w:num>
  <w:num w:numId="14">
    <w:abstractNumId w:val="12"/>
  </w:num>
  <w:num w:numId="15">
    <w:abstractNumId w:val="26"/>
  </w:num>
  <w:num w:numId="16">
    <w:abstractNumId w:val="31"/>
  </w:num>
  <w:num w:numId="17">
    <w:abstractNumId w:val="48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7"/>
  </w:num>
  <w:num w:numId="24">
    <w:abstractNumId w:val="44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1"/>
  </w:num>
  <w:num w:numId="37">
    <w:abstractNumId w:val="14"/>
  </w:num>
  <w:num w:numId="38">
    <w:abstractNumId w:val="9"/>
  </w:num>
  <w:num w:numId="39">
    <w:abstractNumId w:val="23"/>
  </w:num>
  <w:num w:numId="40">
    <w:abstractNumId w:val="37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4"/>
  </w:num>
  <w:num w:numId="45">
    <w:abstractNumId w:val="46"/>
  </w:num>
  <w:num w:numId="46">
    <w:abstractNumId w:val="11"/>
  </w:num>
  <w:num w:numId="47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5EB"/>
    <w:rsid w:val="000066DD"/>
    <w:rsid w:val="00006898"/>
    <w:rsid w:val="00006D71"/>
    <w:rsid w:val="000163B9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421"/>
    <w:rsid w:val="00044B6B"/>
    <w:rsid w:val="00046933"/>
    <w:rsid w:val="00047EF2"/>
    <w:rsid w:val="00054BF5"/>
    <w:rsid w:val="0005560C"/>
    <w:rsid w:val="00055851"/>
    <w:rsid w:val="00061F88"/>
    <w:rsid w:val="00063849"/>
    <w:rsid w:val="000675E7"/>
    <w:rsid w:val="00070743"/>
    <w:rsid w:val="000726CE"/>
    <w:rsid w:val="00075847"/>
    <w:rsid w:val="00080898"/>
    <w:rsid w:val="00080D85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660B"/>
    <w:rsid w:val="000B0744"/>
    <w:rsid w:val="000B0B94"/>
    <w:rsid w:val="000B0FF6"/>
    <w:rsid w:val="000B2EE7"/>
    <w:rsid w:val="000B37AC"/>
    <w:rsid w:val="000C0F27"/>
    <w:rsid w:val="000C152C"/>
    <w:rsid w:val="000C1FE3"/>
    <w:rsid w:val="000C3646"/>
    <w:rsid w:val="000D40FD"/>
    <w:rsid w:val="000E05B9"/>
    <w:rsid w:val="000E4E2A"/>
    <w:rsid w:val="000E79DF"/>
    <w:rsid w:val="000E7F53"/>
    <w:rsid w:val="000F6EFE"/>
    <w:rsid w:val="00101EDC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529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476C2"/>
    <w:rsid w:val="001568FB"/>
    <w:rsid w:val="00157704"/>
    <w:rsid w:val="00157F9F"/>
    <w:rsid w:val="0016212F"/>
    <w:rsid w:val="00162272"/>
    <w:rsid w:val="00162505"/>
    <w:rsid w:val="00162560"/>
    <w:rsid w:val="0016463D"/>
    <w:rsid w:val="00164EEF"/>
    <w:rsid w:val="00164F38"/>
    <w:rsid w:val="00165D29"/>
    <w:rsid w:val="001720B9"/>
    <w:rsid w:val="0017416A"/>
    <w:rsid w:val="00174344"/>
    <w:rsid w:val="00176E50"/>
    <w:rsid w:val="0018042E"/>
    <w:rsid w:val="001816EE"/>
    <w:rsid w:val="001866AD"/>
    <w:rsid w:val="00190F6C"/>
    <w:rsid w:val="00191FF7"/>
    <w:rsid w:val="00192C7B"/>
    <w:rsid w:val="00194CF3"/>
    <w:rsid w:val="00197122"/>
    <w:rsid w:val="001979DB"/>
    <w:rsid w:val="001A2632"/>
    <w:rsid w:val="001A47CF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620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5A76"/>
    <w:rsid w:val="00206ACD"/>
    <w:rsid w:val="002105AB"/>
    <w:rsid w:val="00210DCE"/>
    <w:rsid w:val="00211D44"/>
    <w:rsid w:val="002127E5"/>
    <w:rsid w:val="0021284A"/>
    <w:rsid w:val="00213968"/>
    <w:rsid w:val="00220FD0"/>
    <w:rsid w:val="00222F60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32E4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6A12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E4FFC"/>
    <w:rsid w:val="002F0291"/>
    <w:rsid w:val="002F16D6"/>
    <w:rsid w:val="002F26C4"/>
    <w:rsid w:val="002F79CA"/>
    <w:rsid w:val="00302515"/>
    <w:rsid w:val="00302B07"/>
    <w:rsid w:val="00303B92"/>
    <w:rsid w:val="003062AC"/>
    <w:rsid w:val="00310A34"/>
    <w:rsid w:val="0031370D"/>
    <w:rsid w:val="00313888"/>
    <w:rsid w:val="00315240"/>
    <w:rsid w:val="00320DC8"/>
    <w:rsid w:val="00325720"/>
    <w:rsid w:val="0032655D"/>
    <w:rsid w:val="00330A77"/>
    <w:rsid w:val="00331B89"/>
    <w:rsid w:val="00331D6C"/>
    <w:rsid w:val="0033364D"/>
    <w:rsid w:val="00333E3F"/>
    <w:rsid w:val="00333F61"/>
    <w:rsid w:val="00334999"/>
    <w:rsid w:val="0033655A"/>
    <w:rsid w:val="00341028"/>
    <w:rsid w:val="003421FF"/>
    <w:rsid w:val="003429D7"/>
    <w:rsid w:val="00350282"/>
    <w:rsid w:val="00350A78"/>
    <w:rsid w:val="00351E47"/>
    <w:rsid w:val="00353E34"/>
    <w:rsid w:val="00354735"/>
    <w:rsid w:val="003600E2"/>
    <w:rsid w:val="0036257B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437D"/>
    <w:rsid w:val="00386C8E"/>
    <w:rsid w:val="00387243"/>
    <w:rsid w:val="00392464"/>
    <w:rsid w:val="00392B0F"/>
    <w:rsid w:val="00392B43"/>
    <w:rsid w:val="00392F4F"/>
    <w:rsid w:val="00394CB7"/>
    <w:rsid w:val="00396AE5"/>
    <w:rsid w:val="00396EB6"/>
    <w:rsid w:val="003A1A6D"/>
    <w:rsid w:val="003A21AC"/>
    <w:rsid w:val="003A2551"/>
    <w:rsid w:val="003A41B1"/>
    <w:rsid w:val="003A42C1"/>
    <w:rsid w:val="003A4DC1"/>
    <w:rsid w:val="003A5908"/>
    <w:rsid w:val="003A5A9D"/>
    <w:rsid w:val="003A5E55"/>
    <w:rsid w:val="003B13A9"/>
    <w:rsid w:val="003B6F73"/>
    <w:rsid w:val="003C48F1"/>
    <w:rsid w:val="003C4B19"/>
    <w:rsid w:val="003C659A"/>
    <w:rsid w:val="003C7514"/>
    <w:rsid w:val="003D01A9"/>
    <w:rsid w:val="003D086D"/>
    <w:rsid w:val="003D1533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17BA4"/>
    <w:rsid w:val="00420580"/>
    <w:rsid w:val="00422FC5"/>
    <w:rsid w:val="00423457"/>
    <w:rsid w:val="004245B7"/>
    <w:rsid w:val="0042711B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3A93"/>
    <w:rsid w:val="00464989"/>
    <w:rsid w:val="0047062C"/>
    <w:rsid w:val="004706EC"/>
    <w:rsid w:val="004748C0"/>
    <w:rsid w:val="00477ADD"/>
    <w:rsid w:val="00480774"/>
    <w:rsid w:val="004825FF"/>
    <w:rsid w:val="00483B12"/>
    <w:rsid w:val="00485B52"/>
    <w:rsid w:val="004901C2"/>
    <w:rsid w:val="00490EA4"/>
    <w:rsid w:val="00490F36"/>
    <w:rsid w:val="004934C5"/>
    <w:rsid w:val="00494A82"/>
    <w:rsid w:val="00494BF8"/>
    <w:rsid w:val="0049543B"/>
    <w:rsid w:val="004954C1"/>
    <w:rsid w:val="004A1963"/>
    <w:rsid w:val="004A2C48"/>
    <w:rsid w:val="004A33A3"/>
    <w:rsid w:val="004A50BC"/>
    <w:rsid w:val="004A57A5"/>
    <w:rsid w:val="004A731F"/>
    <w:rsid w:val="004A76EB"/>
    <w:rsid w:val="004A7A7E"/>
    <w:rsid w:val="004A7E36"/>
    <w:rsid w:val="004B497E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728E"/>
    <w:rsid w:val="005038D7"/>
    <w:rsid w:val="00510327"/>
    <w:rsid w:val="00511D6F"/>
    <w:rsid w:val="005127C5"/>
    <w:rsid w:val="005128AA"/>
    <w:rsid w:val="005131C0"/>
    <w:rsid w:val="005140B7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776"/>
    <w:rsid w:val="00540ED0"/>
    <w:rsid w:val="0054161F"/>
    <w:rsid w:val="00541932"/>
    <w:rsid w:val="00543B02"/>
    <w:rsid w:val="00545BD7"/>
    <w:rsid w:val="00546BDE"/>
    <w:rsid w:val="00546FE9"/>
    <w:rsid w:val="0055188B"/>
    <w:rsid w:val="005522C9"/>
    <w:rsid w:val="00552CB7"/>
    <w:rsid w:val="005558E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5BA1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682E"/>
    <w:rsid w:val="005C74D9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07E3"/>
    <w:rsid w:val="006018F9"/>
    <w:rsid w:val="00601FA4"/>
    <w:rsid w:val="006042A2"/>
    <w:rsid w:val="00606915"/>
    <w:rsid w:val="00607529"/>
    <w:rsid w:val="00607E94"/>
    <w:rsid w:val="00612F9F"/>
    <w:rsid w:val="006217E3"/>
    <w:rsid w:val="006230E3"/>
    <w:rsid w:val="0062691B"/>
    <w:rsid w:val="00631F41"/>
    <w:rsid w:val="00633F9C"/>
    <w:rsid w:val="00635E34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4E1A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7003FF"/>
    <w:rsid w:val="007029F6"/>
    <w:rsid w:val="00703B58"/>
    <w:rsid w:val="00703CB8"/>
    <w:rsid w:val="0070555D"/>
    <w:rsid w:val="00706AFC"/>
    <w:rsid w:val="00706C59"/>
    <w:rsid w:val="00706ED2"/>
    <w:rsid w:val="007105BD"/>
    <w:rsid w:val="00711A5E"/>
    <w:rsid w:val="007125C8"/>
    <w:rsid w:val="00720372"/>
    <w:rsid w:val="00720FCE"/>
    <w:rsid w:val="00722E1D"/>
    <w:rsid w:val="00725372"/>
    <w:rsid w:val="00727F05"/>
    <w:rsid w:val="007308DE"/>
    <w:rsid w:val="00730CDE"/>
    <w:rsid w:val="0073327C"/>
    <w:rsid w:val="00733CAF"/>
    <w:rsid w:val="00734D6E"/>
    <w:rsid w:val="007358E6"/>
    <w:rsid w:val="00737587"/>
    <w:rsid w:val="00747E30"/>
    <w:rsid w:val="00750A35"/>
    <w:rsid w:val="0075289B"/>
    <w:rsid w:val="007548DB"/>
    <w:rsid w:val="0075499B"/>
    <w:rsid w:val="00755404"/>
    <w:rsid w:val="007572CC"/>
    <w:rsid w:val="00760CDB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96AA7"/>
    <w:rsid w:val="007A0335"/>
    <w:rsid w:val="007A4810"/>
    <w:rsid w:val="007A7C26"/>
    <w:rsid w:val="007B21B2"/>
    <w:rsid w:val="007C0CCF"/>
    <w:rsid w:val="007C4815"/>
    <w:rsid w:val="007C73C6"/>
    <w:rsid w:val="007D2554"/>
    <w:rsid w:val="007D29F5"/>
    <w:rsid w:val="007D2EDC"/>
    <w:rsid w:val="007D5D10"/>
    <w:rsid w:val="007D7738"/>
    <w:rsid w:val="007E08D6"/>
    <w:rsid w:val="007E6310"/>
    <w:rsid w:val="007F1066"/>
    <w:rsid w:val="007F34EC"/>
    <w:rsid w:val="007F3FE7"/>
    <w:rsid w:val="007F4967"/>
    <w:rsid w:val="007F4FAE"/>
    <w:rsid w:val="007F76A1"/>
    <w:rsid w:val="007F7A95"/>
    <w:rsid w:val="00802C0B"/>
    <w:rsid w:val="00802FF0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5408"/>
    <w:rsid w:val="008375EC"/>
    <w:rsid w:val="008409B8"/>
    <w:rsid w:val="00840E8D"/>
    <w:rsid w:val="00843935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80956"/>
    <w:rsid w:val="00892186"/>
    <w:rsid w:val="00892CDB"/>
    <w:rsid w:val="00892E7A"/>
    <w:rsid w:val="00893B18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63F"/>
    <w:rsid w:val="008D5AC9"/>
    <w:rsid w:val="008D7041"/>
    <w:rsid w:val="008D7AFC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4435"/>
    <w:rsid w:val="00914BD2"/>
    <w:rsid w:val="00915AFE"/>
    <w:rsid w:val="00917F68"/>
    <w:rsid w:val="0092033A"/>
    <w:rsid w:val="0092052A"/>
    <w:rsid w:val="009218A5"/>
    <w:rsid w:val="00921AA6"/>
    <w:rsid w:val="00921B5B"/>
    <w:rsid w:val="00922357"/>
    <w:rsid w:val="00925CC2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749E"/>
    <w:rsid w:val="009952C7"/>
    <w:rsid w:val="009970AA"/>
    <w:rsid w:val="009A0530"/>
    <w:rsid w:val="009A32D4"/>
    <w:rsid w:val="009A410D"/>
    <w:rsid w:val="009A4C9A"/>
    <w:rsid w:val="009A5616"/>
    <w:rsid w:val="009A63E0"/>
    <w:rsid w:val="009A7FAF"/>
    <w:rsid w:val="009C07B1"/>
    <w:rsid w:val="009C0A20"/>
    <w:rsid w:val="009C390D"/>
    <w:rsid w:val="009C5089"/>
    <w:rsid w:val="009C58F9"/>
    <w:rsid w:val="009C6657"/>
    <w:rsid w:val="009C6D24"/>
    <w:rsid w:val="009C7250"/>
    <w:rsid w:val="009C7EB8"/>
    <w:rsid w:val="009D0427"/>
    <w:rsid w:val="009D0A67"/>
    <w:rsid w:val="009D4D28"/>
    <w:rsid w:val="009D5F18"/>
    <w:rsid w:val="009D6C0A"/>
    <w:rsid w:val="009D6F46"/>
    <w:rsid w:val="009D730D"/>
    <w:rsid w:val="009E13F4"/>
    <w:rsid w:val="009E2E97"/>
    <w:rsid w:val="009E3077"/>
    <w:rsid w:val="009E3461"/>
    <w:rsid w:val="009E3C0C"/>
    <w:rsid w:val="009E6B1D"/>
    <w:rsid w:val="009F246A"/>
    <w:rsid w:val="009F3788"/>
    <w:rsid w:val="009F41F4"/>
    <w:rsid w:val="009F7330"/>
    <w:rsid w:val="00A008D3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4D1"/>
    <w:rsid w:val="00A266B8"/>
    <w:rsid w:val="00A3046F"/>
    <w:rsid w:val="00A30E35"/>
    <w:rsid w:val="00A3160B"/>
    <w:rsid w:val="00A326EC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CDB"/>
    <w:rsid w:val="00A71CB4"/>
    <w:rsid w:val="00A74A76"/>
    <w:rsid w:val="00A74B97"/>
    <w:rsid w:val="00A7645F"/>
    <w:rsid w:val="00A8102D"/>
    <w:rsid w:val="00A81BE2"/>
    <w:rsid w:val="00A826C7"/>
    <w:rsid w:val="00A85586"/>
    <w:rsid w:val="00A9175F"/>
    <w:rsid w:val="00A91DA3"/>
    <w:rsid w:val="00A91FE0"/>
    <w:rsid w:val="00A951A9"/>
    <w:rsid w:val="00A97F70"/>
    <w:rsid w:val="00AA4266"/>
    <w:rsid w:val="00AB2527"/>
    <w:rsid w:val="00AB60AC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AF7D89"/>
    <w:rsid w:val="00B0037B"/>
    <w:rsid w:val="00B01A2A"/>
    <w:rsid w:val="00B02E5B"/>
    <w:rsid w:val="00B0402C"/>
    <w:rsid w:val="00B04961"/>
    <w:rsid w:val="00B04E14"/>
    <w:rsid w:val="00B119CC"/>
    <w:rsid w:val="00B11C33"/>
    <w:rsid w:val="00B12A8E"/>
    <w:rsid w:val="00B1499E"/>
    <w:rsid w:val="00B153AF"/>
    <w:rsid w:val="00B15E03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36E1A"/>
    <w:rsid w:val="00B40125"/>
    <w:rsid w:val="00B4095C"/>
    <w:rsid w:val="00B47146"/>
    <w:rsid w:val="00B47F20"/>
    <w:rsid w:val="00B52161"/>
    <w:rsid w:val="00B5465B"/>
    <w:rsid w:val="00B55B34"/>
    <w:rsid w:val="00B57C21"/>
    <w:rsid w:val="00B604FC"/>
    <w:rsid w:val="00B60F87"/>
    <w:rsid w:val="00B6181B"/>
    <w:rsid w:val="00B642AE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659"/>
    <w:rsid w:val="00B9651A"/>
    <w:rsid w:val="00B969EC"/>
    <w:rsid w:val="00BA1A68"/>
    <w:rsid w:val="00BA1A8D"/>
    <w:rsid w:val="00BA2601"/>
    <w:rsid w:val="00BA3337"/>
    <w:rsid w:val="00BA4BBD"/>
    <w:rsid w:val="00BA5C7E"/>
    <w:rsid w:val="00BA5FC9"/>
    <w:rsid w:val="00BA7AF0"/>
    <w:rsid w:val="00BA7C69"/>
    <w:rsid w:val="00BB152E"/>
    <w:rsid w:val="00BB19B8"/>
    <w:rsid w:val="00BB7015"/>
    <w:rsid w:val="00BC0322"/>
    <w:rsid w:val="00BC077D"/>
    <w:rsid w:val="00BC31B0"/>
    <w:rsid w:val="00BC4A55"/>
    <w:rsid w:val="00BC7649"/>
    <w:rsid w:val="00BD1112"/>
    <w:rsid w:val="00BD2D8F"/>
    <w:rsid w:val="00BD58A4"/>
    <w:rsid w:val="00BD7949"/>
    <w:rsid w:val="00BE087A"/>
    <w:rsid w:val="00BE0A7B"/>
    <w:rsid w:val="00BE28EE"/>
    <w:rsid w:val="00BE2C4B"/>
    <w:rsid w:val="00BE2D64"/>
    <w:rsid w:val="00BE38A8"/>
    <w:rsid w:val="00BE49C6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10C91"/>
    <w:rsid w:val="00C12D87"/>
    <w:rsid w:val="00C14458"/>
    <w:rsid w:val="00C153BB"/>
    <w:rsid w:val="00C179E7"/>
    <w:rsid w:val="00C22B0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4D0D"/>
    <w:rsid w:val="00C7601A"/>
    <w:rsid w:val="00C810D6"/>
    <w:rsid w:val="00C82F0B"/>
    <w:rsid w:val="00C84937"/>
    <w:rsid w:val="00C9266C"/>
    <w:rsid w:val="00C97C1D"/>
    <w:rsid w:val="00CA152F"/>
    <w:rsid w:val="00CA4619"/>
    <w:rsid w:val="00CA4A45"/>
    <w:rsid w:val="00CA7EBB"/>
    <w:rsid w:val="00CB49E0"/>
    <w:rsid w:val="00CB6C60"/>
    <w:rsid w:val="00CB752F"/>
    <w:rsid w:val="00CB7C09"/>
    <w:rsid w:val="00CC2C7F"/>
    <w:rsid w:val="00CC41E1"/>
    <w:rsid w:val="00CC43FF"/>
    <w:rsid w:val="00CC4C00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B77"/>
    <w:rsid w:val="00D14DCB"/>
    <w:rsid w:val="00D16E6D"/>
    <w:rsid w:val="00D22BE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0A5"/>
    <w:rsid w:val="00D40B46"/>
    <w:rsid w:val="00D4235E"/>
    <w:rsid w:val="00D43B7C"/>
    <w:rsid w:val="00D45251"/>
    <w:rsid w:val="00D456FF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6D9A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4D97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0B7F"/>
    <w:rsid w:val="00E110B9"/>
    <w:rsid w:val="00E11444"/>
    <w:rsid w:val="00E13341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3793E"/>
    <w:rsid w:val="00E40BB6"/>
    <w:rsid w:val="00E42E33"/>
    <w:rsid w:val="00E449A6"/>
    <w:rsid w:val="00E44E6C"/>
    <w:rsid w:val="00E45537"/>
    <w:rsid w:val="00E46519"/>
    <w:rsid w:val="00E47385"/>
    <w:rsid w:val="00E51A55"/>
    <w:rsid w:val="00E5289B"/>
    <w:rsid w:val="00E55C88"/>
    <w:rsid w:val="00E5600C"/>
    <w:rsid w:val="00E6178E"/>
    <w:rsid w:val="00E61DB6"/>
    <w:rsid w:val="00E62494"/>
    <w:rsid w:val="00E6447A"/>
    <w:rsid w:val="00E65DC3"/>
    <w:rsid w:val="00E65FF8"/>
    <w:rsid w:val="00E70BF5"/>
    <w:rsid w:val="00E70DAA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1998"/>
    <w:rsid w:val="00EB26BF"/>
    <w:rsid w:val="00EB567B"/>
    <w:rsid w:val="00EB5DC0"/>
    <w:rsid w:val="00EB6A66"/>
    <w:rsid w:val="00EB6F6F"/>
    <w:rsid w:val="00EC1621"/>
    <w:rsid w:val="00EC4259"/>
    <w:rsid w:val="00EC4352"/>
    <w:rsid w:val="00EC49BA"/>
    <w:rsid w:val="00EC538A"/>
    <w:rsid w:val="00ED4488"/>
    <w:rsid w:val="00ED4C88"/>
    <w:rsid w:val="00ED5563"/>
    <w:rsid w:val="00EE25FA"/>
    <w:rsid w:val="00EE318B"/>
    <w:rsid w:val="00EE3C74"/>
    <w:rsid w:val="00EE7A93"/>
    <w:rsid w:val="00EF0428"/>
    <w:rsid w:val="00EF07DA"/>
    <w:rsid w:val="00EF07E9"/>
    <w:rsid w:val="00EF0C90"/>
    <w:rsid w:val="00EF1B4A"/>
    <w:rsid w:val="00EF2631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4A4"/>
    <w:rsid w:val="00F455E4"/>
    <w:rsid w:val="00F45687"/>
    <w:rsid w:val="00F51C99"/>
    <w:rsid w:val="00F53E1F"/>
    <w:rsid w:val="00F54288"/>
    <w:rsid w:val="00F55344"/>
    <w:rsid w:val="00F55409"/>
    <w:rsid w:val="00F60FDC"/>
    <w:rsid w:val="00F6150A"/>
    <w:rsid w:val="00F642A5"/>
    <w:rsid w:val="00F66BC0"/>
    <w:rsid w:val="00F712C0"/>
    <w:rsid w:val="00F713BE"/>
    <w:rsid w:val="00F722E1"/>
    <w:rsid w:val="00F72305"/>
    <w:rsid w:val="00F72671"/>
    <w:rsid w:val="00F728E0"/>
    <w:rsid w:val="00F7713A"/>
    <w:rsid w:val="00F80B9A"/>
    <w:rsid w:val="00F81D19"/>
    <w:rsid w:val="00F81DDC"/>
    <w:rsid w:val="00F920EB"/>
    <w:rsid w:val="00F92BD6"/>
    <w:rsid w:val="00F94777"/>
    <w:rsid w:val="00FA12D9"/>
    <w:rsid w:val="00FA1C7E"/>
    <w:rsid w:val="00FB1331"/>
    <w:rsid w:val="00FB2E1F"/>
    <w:rsid w:val="00FB6EE3"/>
    <w:rsid w:val="00FC51CC"/>
    <w:rsid w:val="00FC643A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0EE2D"/>
  <w15:chartTrackingRefBased/>
  <w15:docId w15:val="{2778C21C-1A65-4BF9-BE8D-C8211F81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0" ma:contentTypeDescription="Utwórz nowy dokument." ma:contentTypeScope="" ma:versionID="220b4161f2d07de1f26cb55fc479d2fe">
  <xsd:schema xmlns:xsd="http://www.w3.org/2001/XMLSchema" xmlns:xs="http://www.w3.org/2001/XMLSchema" xmlns:p="http://schemas.microsoft.com/office/2006/metadata/properties" xmlns:ns2="7a05fcb1-0031-4714-b659-47779f3d8500" targetNamespace="http://schemas.microsoft.com/office/2006/metadata/properties" ma:root="true" ma:fieldsID="f1353b0c548e25b83cfb288f04b86acf" ns2:_="">
    <xsd:import namespace="7a05fcb1-0031-4714-b659-47779f3d8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32D44-74D9-415C-A570-9145BE0D7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1670D-385F-4115-88A2-81E9BBB83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5E4ED-BDE7-48CB-934C-BD76D526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27201-A9A2-49DA-8BB2-548053F0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4</cp:revision>
  <cp:lastPrinted>2013-04-03T06:33:00Z</cp:lastPrinted>
  <dcterms:created xsi:type="dcterms:W3CDTF">2020-12-28T17:15:00Z</dcterms:created>
  <dcterms:modified xsi:type="dcterms:W3CDTF">2020-12-30T10:16:00Z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