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9AD0" w14:textId="77777777" w:rsidR="00DA509A" w:rsidRPr="002B2514" w:rsidRDefault="00940C71" w:rsidP="00FB0DAB">
      <w:pPr>
        <w:pStyle w:val="ust"/>
        <w:spacing w:before="120" w:after="120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Pr="002B2514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9834CE" w:rsidRPr="002B2514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56694D" w:rsidRPr="002B251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09A" w:rsidRPr="002B2514">
        <w:rPr>
          <w:rFonts w:asciiTheme="minorHAnsi" w:hAnsiTheme="minorHAnsi" w:cstheme="minorHAnsi"/>
          <w:sz w:val="20"/>
          <w:szCs w:val="20"/>
        </w:rPr>
        <w:t>6</w:t>
      </w:r>
      <w:r w:rsidR="00612F9F" w:rsidRPr="002B2514">
        <w:rPr>
          <w:rFonts w:asciiTheme="minorHAnsi" w:hAnsiTheme="minorHAnsi" w:cstheme="minorHAnsi"/>
          <w:sz w:val="20"/>
          <w:szCs w:val="20"/>
        </w:rPr>
        <w:t xml:space="preserve"> do SIWZ</w:t>
      </w:r>
    </w:p>
    <w:p w14:paraId="2695E605" w14:textId="441DBB27" w:rsidR="00D22BE4" w:rsidRPr="002B2514" w:rsidRDefault="00DA509A" w:rsidP="00941946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2B2514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r w:rsidR="00D22BE4" w:rsidRPr="002B2514">
        <w:rPr>
          <w:rFonts w:asciiTheme="minorHAnsi" w:hAnsiTheme="minorHAnsi" w:cstheme="minorHAnsi"/>
          <w:sz w:val="20"/>
          <w:szCs w:val="20"/>
        </w:rPr>
        <w:t>...................</w:t>
      </w:r>
      <w:r w:rsidRPr="002B2514">
        <w:rPr>
          <w:rFonts w:asciiTheme="minorHAnsi" w:hAnsiTheme="minorHAnsi" w:cstheme="minorHAnsi"/>
          <w:sz w:val="20"/>
          <w:szCs w:val="20"/>
        </w:rPr>
        <w:tab/>
      </w:r>
      <w:r w:rsidR="0032655D" w:rsidRPr="002B2514">
        <w:rPr>
          <w:rFonts w:asciiTheme="minorHAnsi" w:hAnsiTheme="minorHAnsi" w:cstheme="minorHAnsi"/>
          <w:sz w:val="20"/>
          <w:szCs w:val="20"/>
        </w:rPr>
        <w:tab/>
      </w:r>
      <w:r w:rsidR="00FB0DAB" w:rsidRPr="002B2514">
        <w:rPr>
          <w:rFonts w:asciiTheme="minorHAnsi" w:hAnsiTheme="minorHAnsi" w:cstheme="minorHAnsi"/>
          <w:sz w:val="20"/>
          <w:szCs w:val="20"/>
        </w:rPr>
        <w:tab/>
      </w:r>
      <w:r w:rsidR="00FB0DAB" w:rsidRPr="002B2514">
        <w:rPr>
          <w:rFonts w:asciiTheme="minorHAnsi" w:hAnsiTheme="minorHAnsi" w:cstheme="minorHAnsi"/>
          <w:sz w:val="20"/>
          <w:szCs w:val="20"/>
        </w:rPr>
        <w:tab/>
      </w:r>
      <w:r w:rsidR="00FB0DAB" w:rsidRPr="002B2514">
        <w:rPr>
          <w:rFonts w:asciiTheme="minorHAnsi" w:hAnsiTheme="minorHAnsi" w:cstheme="minorHAnsi"/>
          <w:sz w:val="20"/>
          <w:szCs w:val="20"/>
        </w:rPr>
        <w:tab/>
      </w:r>
      <w:r w:rsidR="0032655D" w:rsidRPr="002B2514">
        <w:rPr>
          <w:rFonts w:asciiTheme="minorHAnsi" w:hAnsiTheme="minorHAnsi" w:cstheme="minorHAnsi"/>
          <w:sz w:val="20"/>
          <w:szCs w:val="20"/>
        </w:rPr>
        <w:tab/>
      </w:r>
      <w:r w:rsidR="00D22BE4" w:rsidRPr="002B2514">
        <w:rPr>
          <w:rFonts w:asciiTheme="minorHAnsi" w:hAnsiTheme="minorHAnsi" w:cstheme="minorHAnsi"/>
          <w:sz w:val="20"/>
          <w:szCs w:val="20"/>
        </w:rPr>
        <w:t xml:space="preserve">   </w:t>
      </w:r>
      <w:r w:rsidR="00941946" w:rsidRPr="002B251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 w:rsidR="00D22BE4" w:rsidRPr="002B2514">
        <w:rPr>
          <w:rFonts w:asciiTheme="minorHAnsi" w:hAnsiTheme="minorHAnsi" w:cstheme="minorHAnsi"/>
          <w:sz w:val="20"/>
          <w:szCs w:val="20"/>
        </w:rPr>
        <w:t xml:space="preserve">   ...................................., </w:t>
      </w:r>
      <w:r w:rsidR="00941946" w:rsidRPr="002B2514">
        <w:rPr>
          <w:rFonts w:asciiTheme="minorHAnsi" w:hAnsiTheme="minorHAnsi" w:cstheme="minorHAnsi"/>
          <w:sz w:val="20"/>
          <w:szCs w:val="20"/>
        </w:rPr>
        <w:t>dnia ....................... 202</w:t>
      </w:r>
      <w:r w:rsidR="002B2514" w:rsidRPr="002B2514">
        <w:rPr>
          <w:rFonts w:asciiTheme="minorHAnsi" w:hAnsiTheme="minorHAnsi" w:cstheme="minorHAnsi"/>
          <w:sz w:val="20"/>
          <w:szCs w:val="20"/>
        </w:rPr>
        <w:t>1</w:t>
      </w:r>
      <w:r w:rsidR="00D22BE4" w:rsidRPr="002B2514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FA61A18" w14:textId="77777777" w:rsidR="00DA509A" w:rsidRPr="002B2514" w:rsidRDefault="00FB0DAB" w:rsidP="00D22BE4">
      <w:pPr>
        <w:ind w:right="39"/>
        <w:rPr>
          <w:rFonts w:asciiTheme="minorHAnsi" w:eastAsia="Batang" w:hAnsiTheme="minorHAnsi" w:cstheme="minorHAnsi"/>
          <w:i/>
          <w:sz w:val="20"/>
          <w:szCs w:val="20"/>
        </w:rPr>
      </w:pPr>
      <w:r w:rsidRPr="002B2514">
        <w:rPr>
          <w:rFonts w:asciiTheme="minorHAnsi" w:hAnsiTheme="minorHAnsi" w:cstheme="minorHAnsi"/>
          <w:sz w:val="20"/>
          <w:szCs w:val="20"/>
        </w:rPr>
        <w:t xml:space="preserve">         </w:t>
      </w:r>
      <w:r w:rsidR="00910410" w:rsidRPr="002B2514">
        <w:rPr>
          <w:rFonts w:asciiTheme="minorHAnsi" w:eastAsia="Batang" w:hAnsiTheme="minorHAnsi" w:cstheme="minorHAnsi"/>
          <w:i/>
          <w:sz w:val="20"/>
          <w:szCs w:val="20"/>
        </w:rPr>
        <w:t xml:space="preserve"> (N</w:t>
      </w:r>
      <w:r w:rsidR="00D22BE4" w:rsidRPr="002B2514">
        <w:rPr>
          <w:rFonts w:asciiTheme="minorHAnsi" w:eastAsia="Batang" w:hAnsiTheme="minorHAnsi" w:cstheme="minorHAnsi"/>
          <w:i/>
          <w:sz w:val="20"/>
          <w:szCs w:val="20"/>
        </w:rPr>
        <w:t>azwa i adres Wykonawcy)</w:t>
      </w:r>
    </w:p>
    <w:p w14:paraId="0243E11D" w14:textId="77777777" w:rsidR="00DA509A" w:rsidRPr="002B2514" w:rsidRDefault="00DA509A" w:rsidP="00FB0DAB">
      <w:pPr>
        <w:ind w:right="39"/>
        <w:jc w:val="center"/>
        <w:rPr>
          <w:rFonts w:asciiTheme="minorHAnsi" w:eastAsia="Batang" w:hAnsiTheme="minorHAnsi" w:cstheme="minorHAnsi"/>
          <w:i/>
          <w:sz w:val="20"/>
          <w:szCs w:val="20"/>
        </w:rPr>
      </w:pPr>
    </w:p>
    <w:p w14:paraId="011FD993" w14:textId="77777777" w:rsidR="0032655D" w:rsidRPr="002B2514" w:rsidRDefault="0032655D" w:rsidP="00FB0DAB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2514">
        <w:rPr>
          <w:rFonts w:asciiTheme="minorHAnsi" w:hAnsiTheme="minorHAnsi" w:cstheme="minorHAnsi"/>
          <w:b/>
          <w:color w:val="auto"/>
          <w:sz w:val="20"/>
          <w:szCs w:val="20"/>
        </w:rPr>
        <w:t>WYKAZ OSÓB, KTÓRE BĘDĄ UCZESTNICZYĆ W WYKONYWANIU ZAMÓWIENIA</w:t>
      </w:r>
    </w:p>
    <w:p w14:paraId="3DEA8D2F" w14:textId="77777777" w:rsidR="00FB0DAB" w:rsidRPr="002B2514" w:rsidRDefault="0032655D" w:rsidP="00FB0DAB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x-none"/>
        </w:rPr>
      </w:pPr>
      <w:r w:rsidRPr="002B2514">
        <w:rPr>
          <w:rFonts w:asciiTheme="minorHAnsi" w:hAnsiTheme="minorHAnsi" w:cstheme="minorHAnsi"/>
          <w:sz w:val="20"/>
          <w:szCs w:val="20"/>
        </w:rPr>
        <w:t>Składany do zadania</w:t>
      </w:r>
    </w:p>
    <w:p w14:paraId="093DE102" w14:textId="77777777" w:rsidR="002B2514" w:rsidRPr="002B2514" w:rsidRDefault="002B2514" w:rsidP="002B2514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0073378"/>
      <w:bookmarkStart w:id="1" w:name="_Hlk60073549"/>
      <w:r w:rsidRPr="002B2514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  <w:bookmarkEnd w:id="0"/>
    </w:p>
    <w:bookmarkEnd w:id="1"/>
    <w:p w14:paraId="3245EF38" w14:textId="77777777" w:rsidR="00A10FFA" w:rsidRPr="002B2514" w:rsidRDefault="00A10FFA" w:rsidP="001831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32655D" w:rsidRPr="002B2514" w14:paraId="45AE68D9" w14:textId="77777777" w:rsidTr="00FD51F9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F6F66F" w14:textId="77777777" w:rsidR="0032655D" w:rsidRPr="002B2514" w:rsidRDefault="0032655D" w:rsidP="00FD51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58D7EB" w14:textId="77777777" w:rsidR="0032655D" w:rsidRPr="002B2514" w:rsidRDefault="0032655D" w:rsidP="00FD51F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6012CF" w14:textId="77777777" w:rsidR="0032655D" w:rsidRPr="002B2514" w:rsidRDefault="0032655D" w:rsidP="00FD51F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BE7121" w14:textId="77777777" w:rsidR="0032655D" w:rsidRPr="002B2514" w:rsidRDefault="0032655D" w:rsidP="00FD51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06F6CD" w14:textId="77777777" w:rsidR="0032655D" w:rsidRPr="002B2514" w:rsidRDefault="0032655D" w:rsidP="00FD51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tj.</w:t>
            </w:r>
          </w:p>
          <w:p w14:paraId="2E36DAF5" w14:textId="77777777" w:rsidR="0032655D" w:rsidRPr="002B2514" w:rsidRDefault="0032655D" w:rsidP="00FD51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7AC399" w14:textId="77777777" w:rsidR="0032655D" w:rsidRPr="002B2514" w:rsidRDefault="0032655D" w:rsidP="00FD51F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C95D10" w:rsidRPr="002B2514" w14:paraId="13197A45" w14:textId="77777777" w:rsidTr="00FD51F9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2360" w14:textId="77777777" w:rsidR="00C95D10" w:rsidRPr="002B2514" w:rsidRDefault="00C95D10" w:rsidP="00FD51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EBD9" w14:textId="77777777" w:rsidR="00C95D10" w:rsidRPr="002B2514" w:rsidRDefault="00C95D10" w:rsidP="00FD5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B2BC" w14:textId="77777777" w:rsidR="00C95D10" w:rsidRPr="002B2514" w:rsidRDefault="00C95D10" w:rsidP="00FD51F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9409" w14:textId="77777777" w:rsidR="00E148B8" w:rsidRPr="002B2514" w:rsidRDefault="00E148B8" w:rsidP="00E148B8">
            <w:pPr>
              <w:pStyle w:val="Default"/>
              <w:ind w:left="142" w:right="1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sz w:val="20"/>
                <w:szCs w:val="20"/>
              </w:rPr>
              <w:t>Uprawnienia budowlane do kierowania robotami budowlanymi w specjalności konstrukcyjno-budowlanej</w:t>
            </w:r>
            <w:r w:rsidRPr="002B25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2B251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 w specjalności instalacyjnej w zakresie sieci, instalacji i urządzeń cieplnych, wentylacyjnych, gazowych, wodociągowych i kanalizacyjnych*</w:t>
            </w:r>
          </w:p>
          <w:p w14:paraId="002710E3" w14:textId="77777777" w:rsidR="004F34B9" w:rsidRPr="002B2514" w:rsidRDefault="004F34B9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BF925A" w14:textId="77777777" w:rsidR="004F34B9" w:rsidRPr="002B2514" w:rsidRDefault="004F34B9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uprawnień ……………………..</w:t>
            </w:r>
          </w:p>
          <w:p w14:paraId="515E883F" w14:textId="77777777" w:rsidR="004F34B9" w:rsidRPr="002B2514" w:rsidRDefault="004F34B9" w:rsidP="00FD51F9">
            <w:pPr>
              <w:pStyle w:val="Default"/>
              <w:ind w:left="142" w:right="28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sz w:val="20"/>
                <w:szCs w:val="20"/>
              </w:rPr>
              <w:t xml:space="preserve">Posiada doświadczenie zawodowe, jako kierownik robót/budowy, robót budowlanych na </w:t>
            </w:r>
            <w:r w:rsidR="00D7419F" w:rsidRPr="002B2514">
              <w:rPr>
                <w:rFonts w:asciiTheme="minorHAnsi" w:hAnsiTheme="minorHAnsi" w:cstheme="minorHAnsi"/>
                <w:sz w:val="20"/>
                <w:szCs w:val="20"/>
              </w:rPr>
              <w:t>………… inwestycjach związanych</w:t>
            </w:r>
            <w:r w:rsidRPr="002B2514">
              <w:rPr>
                <w:rFonts w:asciiTheme="minorHAnsi" w:hAnsiTheme="minorHAnsi" w:cstheme="minorHAnsi"/>
                <w:sz w:val="20"/>
                <w:szCs w:val="20"/>
              </w:rPr>
              <w:t xml:space="preserve"> z budową/</w:t>
            </w:r>
            <w:r w:rsidR="00D7419F" w:rsidRPr="002B2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514">
              <w:rPr>
                <w:rFonts w:asciiTheme="minorHAnsi" w:hAnsiTheme="minorHAnsi" w:cstheme="minorHAnsi"/>
                <w:sz w:val="20"/>
                <w:szCs w:val="20"/>
              </w:rPr>
              <w:t>przebudową/</w:t>
            </w:r>
            <w:r w:rsidR="00D7419F" w:rsidRPr="002B2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514">
              <w:rPr>
                <w:rFonts w:asciiTheme="minorHAnsi" w:hAnsiTheme="minorHAnsi" w:cstheme="minorHAnsi"/>
                <w:sz w:val="20"/>
                <w:szCs w:val="20"/>
              </w:rPr>
              <w:t>modernizacją/</w:t>
            </w:r>
            <w:r w:rsidR="00D7419F" w:rsidRPr="002B2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514">
              <w:rPr>
                <w:rFonts w:asciiTheme="minorHAnsi" w:hAnsiTheme="minorHAnsi" w:cstheme="minorHAnsi"/>
                <w:sz w:val="20"/>
                <w:szCs w:val="20"/>
              </w:rPr>
              <w:t xml:space="preserve">rozbudową * oczyszczalni ścieków </w:t>
            </w:r>
          </w:p>
          <w:p w14:paraId="329DC35C" w14:textId="77777777" w:rsidR="004F34B9" w:rsidRPr="002B2514" w:rsidRDefault="004F34B9" w:rsidP="00FD51F9">
            <w:pPr>
              <w:pStyle w:val="Default"/>
              <w:spacing w:line="276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5C7E88" w14:textId="77777777" w:rsidR="004F34B9" w:rsidRPr="002B2514" w:rsidRDefault="004F34B9" w:rsidP="00FD51F9">
            <w:pPr>
              <w:pStyle w:val="Default"/>
              <w:spacing w:line="276" w:lineRule="auto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1C6F06A5" w14:textId="77777777" w:rsidR="004F34B9" w:rsidRPr="002B2514" w:rsidRDefault="004F34B9" w:rsidP="00FD51F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Nazwa inwestycji</w:t>
            </w: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:………………………………………………………………………………………</w:t>
            </w:r>
          </w:p>
          <w:p w14:paraId="6A5E963F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49B6D277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zakończenia inwestycji:……………………………………………………………………..</w:t>
            </w:r>
          </w:p>
          <w:p w14:paraId="05B5086F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Zamawiający: ….…………………………………………………………………………………………</w:t>
            </w:r>
          </w:p>
          <w:p w14:paraId="0D113EB4" w14:textId="77777777" w:rsidR="004F34B9" w:rsidRPr="002B2514" w:rsidRDefault="004F34B9" w:rsidP="00FD51F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Nazwa inwestycji</w:t>
            </w: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:………………………………………………………………………………………</w:t>
            </w:r>
          </w:p>
          <w:p w14:paraId="699F3197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1B3E6285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Data zakończenia inwestycji:……………………………………………………………………..</w:t>
            </w:r>
          </w:p>
          <w:p w14:paraId="43565B0A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Zamawiający: ….…………………………………………………………………………………………</w:t>
            </w:r>
          </w:p>
          <w:p w14:paraId="62EF567D" w14:textId="77777777" w:rsidR="004F34B9" w:rsidRPr="002B2514" w:rsidRDefault="004F34B9" w:rsidP="00FD51F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Nazwa inwestycji</w:t>
            </w: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:………………………………………………………………………………………</w:t>
            </w:r>
          </w:p>
          <w:p w14:paraId="12D5DAAC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3132A31F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zakończenia inwestycji:……………………………………………………………………..</w:t>
            </w:r>
          </w:p>
          <w:p w14:paraId="7EA89D4C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Zamawiający: ….…………………………………………………………………………………………</w:t>
            </w:r>
          </w:p>
          <w:p w14:paraId="25A75FED" w14:textId="77777777" w:rsidR="004F34B9" w:rsidRPr="002B2514" w:rsidRDefault="004F34B9" w:rsidP="00FD51F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Nazwa inwestycji</w:t>
            </w: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:………………………………………………………………………………………</w:t>
            </w:r>
          </w:p>
          <w:p w14:paraId="2117CF8E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298246DD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zakończenia inwestycji:……………………………………………………………………..</w:t>
            </w:r>
          </w:p>
          <w:p w14:paraId="05E562AE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Zamawiający: ….…………………………………………………………………………………………</w:t>
            </w:r>
          </w:p>
          <w:p w14:paraId="4C07713F" w14:textId="77777777" w:rsidR="004F34B9" w:rsidRPr="002B2514" w:rsidRDefault="004F34B9" w:rsidP="00FD51F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Nazwa inwestycji</w:t>
            </w: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:………………………………………………………………………………………</w:t>
            </w:r>
          </w:p>
          <w:p w14:paraId="54905507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401AD0E6" w14:textId="77777777" w:rsidR="004F34B9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zakończenia inwestycji:……………………………………………………………………..</w:t>
            </w:r>
          </w:p>
          <w:p w14:paraId="5FCCDBD9" w14:textId="77777777" w:rsidR="0040617B" w:rsidRPr="002B2514" w:rsidRDefault="004F34B9" w:rsidP="00FD51F9">
            <w:pPr>
              <w:pStyle w:val="Default"/>
              <w:spacing w:line="276" w:lineRule="auto"/>
              <w:ind w:left="5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FAEF" w14:textId="77777777" w:rsidR="00C95D10" w:rsidRPr="002B2514" w:rsidRDefault="00C95D10" w:rsidP="00FD51F9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Własne / oddane do dyspozycji*</w:t>
            </w:r>
          </w:p>
        </w:tc>
      </w:tr>
      <w:tr w:rsidR="008A61BD" w:rsidRPr="002B2514" w14:paraId="45519BE7" w14:textId="77777777" w:rsidTr="00FD51F9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5B91" w14:textId="77777777" w:rsidR="008A61BD" w:rsidRPr="002B2514" w:rsidRDefault="008A61BD" w:rsidP="00FD51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B3DA" w14:textId="77777777" w:rsidR="008A61BD" w:rsidRPr="002B2514" w:rsidRDefault="008A61BD" w:rsidP="00FD5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746E" w14:textId="77777777" w:rsidR="008A61BD" w:rsidRPr="002B2514" w:rsidRDefault="008A61BD" w:rsidP="00FD51F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>Kierownik  robót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8FAD" w14:textId="77777777" w:rsidR="00ED6FDF" w:rsidRPr="002B2514" w:rsidRDefault="008A61BD" w:rsidP="00E148B8">
            <w:pPr>
              <w:pStyle w:val="Default"/>
              <w:ind w:left="142" w:right="143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budowlane do kierowania robotami </w:t>
            </w:r>
            <w:r w:rsidR="00E148B8"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 </w:t>
            </w:r>
            <w:r w:rsidR="001A361B"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zakresie sieci, instalacji i urządzeń cieplnych, wentylacyjnych, gazowych, </w:t>
            </w:r>
            <w:r w:rsidR="00E148B8"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wodociągowych i kanalizacyjnych </w:t>
            </w:r>
            <w:r w:rsidR="00E148B8" w:rsidRPr="002B251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 w specjalności konstrukcyjno-budowlanej*</w:t>
            </w:r>
          </w:p>
          <w:p w14:paraId="1C44D975" w14:textId="77777777" w:rsidR="001A361B" w:rsidRPr="002B2514" w:rsidRDefault="001A361B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572FDA" w14:textId="77777777" w:rsidR="008A61BD" w:rsidRPr="002B2514" w:rsidRDefault="008A61BD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Nr uprawnień ……………………</w:t>
            </w:r>
            <w:r w:rsidR="0097173D"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.….</w:t>
            </w: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8992" w14:textId="77777777" w:rsidR="008A61BD" w:rsidRPr="002B2514" w:rsidRDefault="00262371" w:rsidP="00FD51F9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8A61BD" w:rsidRPr="002B2514" w14:paraId="1622C152" w14:textId="77777777" w:rsidTr="00FD51F9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BC0A" w14:textId="77777777" w:rsidR="008A61BD" w:rsidRPr="002B2514" w:rsidRDefault="008A61BD" w:rsidP="00FD51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C4A4" w14:textId="77777777" w:rsidR="008A61BD" w:rsidRPr="002B2514" w:rsidRDefault="008A61BD" w:rsidP="00FD5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AED5" w14:textId="77777777" w:rsidR="008A61BD" w:rsidRPr="002B2514" w:rsidRDefault="008A61BD" w:rsidP="00FD51F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>Kierownik  robót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E065" w14:textId="77777777" w:rsidR="00730698" w:rsidRPr="002B2514" w:rsidRDefault="008A61BD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budowlane </w:t>
            </w:r>
            <w:r w:rsidR="00730698"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>do kierowania budowami w specjalności instalacyjnej w zakresie sieci, instalacji i urządzeń elektrycznych i elektroenergetycznych.</w:t>
            </w:r>
          </w:p>
          <w:p w14:paraId="350C5351" w14:textId="77777777" w:rsidR="00ED6FDF" w:rsidRPr="002B2514" w:rsidRDefault="00ED6FDF" w:rsidP="00FD51F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E50EFC" w14:textId="77777777" w:rsidR="008A61BD" w:rsidRPr="002B2514" w:rsidRDefault="008A61BD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uprawnień …………………</w:t>
            </w:r>
            <w:r w:rsidR="0097173D"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.….</w:t>
            </w: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BB1A" w14:textId="77777777" w:rsidR="008A61BD" w:rsidRPr="002B2514" w:rsidRDefault="00262371" w:rsidP="00FD51F9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C95D10" w:rsidRPr="002B2514" w14:paraId="3774F8FC" w14:textId="77777777" w:rsidTr="00FD51F9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E5F1758" w14:textId="77777777" w:rsidR="00C95D10" w:rsidRPr="002B2514" w:rsidRDefault="00CE5893" w:rsidP="00FD51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10F596B" w14:textId="77777777" w:rsidR="00C95D10" w:rsidRPr="002B2514" w:rsidRDefault="00C95D10" w:rsidP="00FD5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E63E88" w14:textId="77777777" w:rsidR="00C95D10" w:rsidRPr="002B2514" w:rsidRDefault="00C95D10" w:rsidP="00FD51F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Projektant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FF9A704" w14:textId="77777777" w:rsidR="00FF226D" w:rsidRPr="002B2514" w:rsidRDefault="00C95D10" w:rsidP="00042A4C">
            <w:pPr>
              <w:pStyle w:val="Default"/>
              <w:ind w:left="142" w:right="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</w:t>
            </w:r>
            <w:r w:rsidR="00ED49A1" w:rsidRPr="002B251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D49A1" w:rsidRPr="002B251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 specjalności instalacyjnej w zakresie sieci, instalacji </w:t>
            </w:r>
            <w:r w:rsidR="00ED49A1" w:rsidRPr="002B251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 xml:space="preserve">i urządzeń cieplnych, wentylacyjnych, gazowych, wodociągowych </w:t>
            </w:r>
            <w:r w:rsidR="00ED49A1" w:rsidRPr="002B251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i kanalizacyjnych</w:t>
            </w:r>
            <w:r w:rsidR="00ED49A1" w:rsidRPr="002B251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F226D"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>posiadającym uprawnienia budowlan</w:t>
            </w:r>
            <w:r w:rsidR="001A361B" w:rsidRPr="002B2514">
              <w:rPr>
                <w:rFonts w:asciiTheme="minorHAnsi" w:hAnsiTheme="minorHAnsi" w:cstheme="minorHAnsi"/>
                <w:b/>
                <w:sz w:val="20"/>
                <w:szCs w:val="20"/>
              </w:rPr>
              <w:t>e uprawniające do projektowania.</w:t>
            </w:r>
          </w:p>
          <w:p w14:paraId="27894CD3" w14:textId="77777777" w:rsidR="00C95D10" w:rsidRPr="002B2514" w:rsidRDefault="00C95D10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5049B" w14:textId="77777777" w:rsidR="00C95D10" w:rsidRPr="002B2514" w:rsidRDefault="00C95D10" w:rsidP="00FD51F9">
            <w:pPr>
              <w:pStyle w:val="Default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D9E92DD" w14:textId="77777777" w:rsidR="00C95D10" w:rsidRPr="002B2514" w:rsidRDefault="00C95D10" w:rsidP="00FD51F9">
            <w:pPr>
              <w:pStyle w:val="Default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Własne / oddane do dyspozycji*</w:t>
            </w:r>
          </w:p>
        </w:tc>
      </w:tr>
    </w:tbl>
    <w:p w14:paraId="1D80A714" w14:textId="77777777" w:rsidR="009F2916" w:rsidRPr="002B2514" w:rsidRDefault="009F2916" w:rsidP="0032655D">
      <w:pPr>
        <w:pStyle w:val="default0"/>
        <w:spacing w:before="120" w:beforeAutospacing="0" w:after="120" w:afterAutospacing="0"/>
        <w:ind w:right="81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966156" w14:textId="77777777" w:rsidR="0032655D" w:rsidRPr="002B2514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Theme="minorHAnsi" w:hAnsiTheme="minorHAnsi" w:cstheme="minorHAnsi"/>
          <w:sz w:val="20"/>
          <w:szCs w:val="20"/>
        </w:rPr>
      </w:pPr>
      <w:r w:rsidRPr="002B251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Uwaga! </w:t>
      </w:r>
      <w:r w:rsidRPr="002B2514">
        <w:rPr>
          <w:rFonts w:asciiTheme="minorHAnsi" w:hAnsiTheme="minorHAnsi" w:cstheme="minorHAnsi"/>
          <w:sz w:val="20"/>
          <w:szCs w:val="20"/>
        </w:rPr>
        <w:t xml:space="preserve">oświadczam(my), </w:t>
      </w:r>
      <w:r w:rsidRPr="002B2514">
        <w:rPr>
          <w:rFonts w:asciiTheme="minorHAnsi" w:hAnsiTheme="minorHAnsi" w:cstheme="minorHAnsi"/>
          <w:b/>
          <w:bCs/>
          <w:sz w:val="20"/>
          <w:szCs w:val="20"/>
        </w:rPr>
        <w:t>że osoba wskazana</w:t>
      </w:r>
      <w:r w:rsidRPr="002B2514">
        <w:rPr>
          <w:rFonts w:asciiTheme="minorHAnsi" w:hAnsiTheme="minorHAnsi" w:cstheme="minorHAnsi"/>
          <w:sz w:val="20"/>
          <w:szCs w:val="20"/>
        </w:rPr>
        <w:t>, będzie uczestniczyć w wykonywaniu zamówienia i posiada uprawnienia wymagane</w:t>
      </w:r>
      <w:r w:rsidR="00C13A7C" w:rsidRPr="002B2514">
        <w:rPr>
          <w:rFonts w:asciiTheme="minorHAnsi" w:hAnsiTheme="minorHAnsi" w:cstheme="minorHAnsi"/>
          <w:sz w:val="20"/>
          <w:szCs w:val="20"/>
        </w:rPr>
        <w:t xml:space="preserve"> w postawionym warunku w SIWZ i </w:t>
      </w:r>
      <w:r w:rsidRPr="002B2514">
        <w:rPr>
          <w:rFonts w:asciiTheme="minorHAnsi" w:hAnsiTheme="minorHAnsi" w:cstheme="minorHAnsi"/>
          <w:sz w:val="20"/>
          <w:szCs w:val="20"/>
        </w:rPr>
        <w:t>może sprawować wymienioną funkcję zgodnie z Prawem Budowlanym</w:t>
      </w:r>
      <w:r w:rsidR="008513C9" w:rsidRPr="002B2514">
        <w:rPr>
          <w:rFonts w:asciiTheme="minorHAnsi" w:hAnsiTheme="minorHAnsi" w:cstheme="minorHAnsi"/>
          <w:sz w:val="20"/>
          <w:szCs w:val="20"/>
        </w:rPr>
        <w:t>.</w:t>
      </w:r>
      <w:r w:rsidRPr="002B25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210D7E" w14:textId="77777777" w:rsidR="0032655D" w:rsidRPr="002B2514" w:rsidRDefault="0032655D" w:rsidP="0032655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B2514">
        <w:rPr>
          <w:rFonts w:asciiTheme="minorHAnsi" w:hAnsiTheme="minorHAnsi" w:cstheme="minorHAnsi"/>
          <w:sz w:val="20"/>
          <w:szCs w:val="20"/>
        </w:rPr>
        <w:t xml:space="preserve">* niepotrzebne skreślić ( jeżeli wykonawca pozostaje w stosunku umowy </w:t>
      </w:r>
      <w:proofErr w:type="spellStart"/>
      <w:r w:rsidRPr="002B2514">
        <w:rPr>
          <w:rFonts w:asciiTheme="minorHAnsi" w:hAnsiTheme="minorHAnsi" w:cstheme="minorHAnsi"/>
          <w:sz w:val="20"/>
          <w:szCs w:val="20"/>
        </w:rPr>
        <w:t>cywilno</w:t>
      </w:r>
      <w:proofErr w:type="spellEnd"/>
      <w:r w:rsidRPr="002B2514">
        <w:rPr>
          <w:rFonts w:asciiTheme="minorHAnsi" w:hAnsiTheme="minorHAnsi" w:cstheme="minorHAnsi"/>
          <w:sz w:val="20"/>
          <w:szCs w:val="20"/>
        </w:rPr>
        <w:t xml:space="preserve"> prawnej pozostawiamy własne)</w:t>
      </w:r>
    </w:p>
    <w:p w14:paraId="260F47F5" w14:textId="77777777" w:rsidR="0005469A" w:rsidRPr="002B2514" w:rsidRDefault="0005469A" w:rsidP="0032655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34849CA" w14:textId="77777777" w:rsidR="0021284A" w:rsidRPr="002B2514" w:rsidRDefault="0032655D">
      <w:pPr>
        <w:tabs>
          <w:tab w:val="left" w:pos="8647"/>
        </w:tabs>
        <w:spacing w:before="120"/>
        <w:ind w:left="864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B2514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  <w:r w:rsidRPr="002B2514">
        <w:rPr>
          <w:rFonts w:asciiTheme="minorHAnsi" w:hAnsiTheme="minorHAnsi" w:cstheme="minorHAnsi"/>
          <w:sz w:val="20"/>
          <w:szCs w:val="20"/>
        </w:rPr>
        <w:br/>
        <w:t>(podpis osoby uprawnionej do reprezentacji)</w:t>
      </w:r>
    </w:p>
    <w:sectPr w:rsidR="0021284A" w:rsidRPr="002B2514" w:rsidSect="005718C3">
      <w:headerReference w:type="default" r:id="rId11"/>
      <w:footerReference w:type="even" r:id="rId12"/>
      <w:footerReference w:type="default" r:id="rId13"/>
      <w:pgSz w:w="16838" w:h="11906" w:orient="landscape"/>
      <w:pgMar w:top="1134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CDC3" w14:textId="77777777" w:rsidR="0050209A" w:rsidRDefault="0050209A">
      <w:r>
        <w:separator/>
      </w:r>
    </w:p>
  </w:endnote>
  <w:endnote w:type="continuationSeparator" w:id="0">
    <w:p w14:paraId="7886FE52" w14:textId="77777777" w:rsidR="0050209A" w:rsidRDefault="005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AB32" w14:textId="77777777" w:rsidR="004432B0" w:rsidRDefault="004432B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47CFF" w14:textId="77777777" w:rsidR="004432B0" w:rsidRDefault="004432B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D111" w14:textId="77777777" w:rsidR="004432B0" w:rsidRDefault="004432B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CA068" w14:textId="77777777" w:rsidR="0050209A" w:rsidRDefault="0050209A">
      <w:r>
        <w:separator/>
      </w:r>
    </w:p>
  </w:footnote>
  <w:footnote w:type="continuationSeparator" w:id="0">
    <w:p w14:paraId="79B567CE" w14:textId="77777777" w:rsidR="0050209A" w:rsidRDefault="0050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784A" w14:textId="45B738BA" w:rsidR="00CC6FA5" w:rsidRDefault="00CC6FA5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2108226C" w14:textId="501D3D75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0CCBA280" w14:textId="5A0B9FBE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712ABD2E" w14:textId="10F62C7B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  <w:r>
      <w:rPr>
        <w:rFonts w:ascii="Cambria" w:hAnsi="Cambria" w:cs="Arial"/>
        <w:bCs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0958D402" wp14:editId="5E8F8D50">
          <wp:simplePos x="0" y="0"/>
          <wp:positionH relativeFrom="column">
            <wp:posOffset>7184390</wp:posOffset>
          </wp:positionH>
          <wp:positionV relativeFrom="paragraph">
            <wp:posOffset>77470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160D5DB9" wp14:editId="30C15030">
          <wp:simplePos x="0" y="0"/>
          <wp:positionH relativeFrom="column">
            <wp:posOffset>83820</wp:posOffset>
          </wp:positionH>
          <wp:positionV relativeFrom="paragraph">
            <wp:posOffset>8255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B2E60" w14:textId="3610BF71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2336" behindDoc="1" locked="0" layoutInCell="1" allowOverlap="1" wp14:anchorId="357C3A0C" wp14:editId="2686184C">
          <wp:simplePos x="0" y="0"/>
          <wp:positionH relativeFrom="column">
            <wp:posOffset>4853305</wp:posOffset>
          </wp:positionH>
          <wp:positionV relativeFrom="paragraph">
            <wp:posOffset>69215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3C56D" w14:textId="05FF8151" w:rsidR="005634FE" w:rsidRPr="000D4187" w:rsidRDefault="005634FE" w:rsidP="005634FE">
    <w:pPr>
      <w:pStyle w:val="Nagwek"/>
      <w:jc w:val="center"/>
      <w:rPr>
        <w:rFonts w:ascii="Cambria" w:hAnsi="Cambria" w:cs="Arial"/>
        <w:bCs/>
        <w:i/>
        <w:iCs/>
        <w:color w:val="FF000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1312" behindDoc="1" locked="0" layoutInCell="1" allowOverlap="1" wp14:anchorId="69F9C0F5" wp14:editId="1CB6A506">
          <wp:simplePos x="0" y="0"/>
          <wp:positionH relativeFrom="column">
            <wp:posOffset>2194560</wp:posOffset>
          </wp:positionH>
          <wp:positionV relativeFrom="paragraph">
            <wp:posOffset>44450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E1DDD" w14:textId="251C7BE2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50C94359" w14:textId="54299AA7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5B1ED308" w14:textId="4892B5FE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3F5CB42E" w14:textId="6279198F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5AD65C6A" w14:textId="6CA423B3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6FFA7805" w14:textId="76DB4A87" w:rsidR="005634FE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55C720D7" w14:textId="77777777" w:rsidR="005634FE" w:rsidRPr="002B2514" w:rsidRDefault="005634FE" w:rsidP="002B2514">
    <w:pPr>
      <w:pStyle w:val="Nagwek"/>
      <w:tabs>
        <w:tab w:val="left" w:pos="1427"/>
        <w:tab w:val="center" w:pos="7001"/>
      </w:tabs>
      <w:rPr>
        <w:rFonts w:ascii="Cambria" w:hAnsi="Cambria" w:cs="Arial"/>
        <w:sz w:val="10"/>
        <w:szCs w:val="10"/>
        <w:lang w:val="pl-PL"/>
      </w:rPr>
    </w:pPr>
  </w:p>
  <w:p w14:paraId="333090EA" w14:textId="77777777" w:rsidR="00CD70D1" w:rsidRDefault="00CD70D1" w:rsidP="00CD70D1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6E7749E5" w14:textId="77777777" w:rsidR="00D20E91" w:rsidRPr="00CC6FA5" w:rsidRDefault="00D20E91" w:rsidP="00CC6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A621320"/>
    <w:multiLevelType w:val="hybridMultilevel"/>
    <w:tmpl w:val="CE566A4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7"/>
  </w:num>
  <w:num w:numId="8">
    <w:abstractNumId w:val="23"/>
  </w:num>
  <w:num w:numId="9">
    <w:abstractNumId w:val="48"/>
  </w:num>
  <w:num w:numId="10">
    <w:abstractNumId w:val="53"/>
  </w:num>
  <w:num w:numId="11">
    <w:abstractNumId w:val="20"/>
  </w:num>
  <w:num w:numId="12">
    <w:abstractNumId w:val="51"/>
  </w:num>
  <w:num w:numId="13">
    <w:abstractNumId w:val="52"/>
  </w:num>
  <w:num w:numId="14">
    <w:abstractNumId w:val="13"/>
  </w:num>
  <w:num w:numId="15">
    <w:abstractNumId w:val="27"/>
  </w:num>
  <w:num w:numId="16">
    <w:abstractNumId w:val="32"/>
  </w:num>
  <w:num w:numId="17">
    <w:abstractNumId w:val="47"/>
  </w:num>
  <w:num w:numId="18">
    <w:abstractNumId w:val="22"/>
  </w:num>
  <w:num w:numId="19">
    <w:abstractNumId w:val="14"/>
  </w:num>
  <w:num w:numId="20">
    <w:abstractNumId w:val="17"/>
  </w:num>
  <w:num w:numId="21">
    <w:abstractNumId w:val="42"/>
  </w:num>
  <w:num w:numId="22">
    <w:abstractNumId w:val="18"/>
  </w:num>
  <w:num w:numId="23">
    <w:abstractNumId w:val="46"/>
  </w:num>
  <w:num w:numId="24">
    <w:abstractNumId w:val="44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1"/>
  </w:num>
  <w:num w:numId="33">
    <w:abstractNumId w:val="29"/>
  </w:num>
  <w:num w:numId="34">
    <w:abstractNumId w:val="43"/>
  </w:num>
  <w:num w:numId="35">
    <w:abstractNumId w:val="16"/>
  </w:num>
  <w:num w:numId="36">
    <w:abstractNumId w:val="50"/>
  </w:num>
  <w:num w:numId="37">
    <w:abstractNumId w:val="15"/>
  </w:num>
  <w:num w:numId="38">
    <w:abstractNumId w:val="9"/>
  </w:num>
  <w:num w:numId="39">
    <w:abstractNumId w:val="24"/>
  </w:num>
  <w:num w:numId="40">
    <w:abstractNumId w:val="38"/>
  </w:num>
  <w:num w:numId="41">
    <w:abstractNumId w:val="34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2"/>
  </w:num>
  <w:num w:numId="46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138D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A4C"/>
    <w:rsid w:val="00042B17"/>
    <w:rsid w:val="00043B9F"/>
    <w:rsid w:val="00044B6B"/>
    <w:rsid w:val="00047EF2"/>
    <w:rsid w:val="0005263E"/>
    <w:rsid w:val="0005469A"/>
    <w:rsid w:val="00054BF5"/>
    <w:rsid w:val="00055851"/>
    <w:rsid w:val="00061F88"/>
    <w:rsid w:val="00063849"/>
    <w:rsid w:val="000675E7"/>
    <w:rsid w:val="00070743"/>
    <w:rsid w:val="000726CE"/>
    <w:rsid w:val="00072E2C"/>
    <w:rsid w:val="00075847"/>
    <w:rsid w:val="00080D85"/>
    <w:rsid w:val="00084151"/>
    <w:rsid w:val="0008417F"/>
    <w:rsid w:val="000858B3"/>
    <w:rsid w:val="00090A82"/>
    <w:rsid w:val="000970DD"/>
    <w:rsid w:val="000A0528"/>
    <w:rsid w:val="000A1940"/>
    <w:rsid w:val="000A1981"/>
    <w:rsid w:val="000A27ED"/>
    <w:rsid w:val="000A3BB7"/>
    <w:rsid w:val="000A54B1"/>
    <w:rsid w:val="000A660B"/>
    <w:rsid w:val="000B0B94"/>
    <w:rsid w:val="000B0FF6"/>
    <w:rsid w:val="000B2EE7"/>
    <w:rsid w:val="000B37AC"/>
    <w:rsid w:val="000C152C"/>
    <w:rsid w:val="000C1FE3"/>
    <w:rsid w:val="000C3646"/>
    <w:rsid w:val="000C5E5B"/>
    <w:rsid w:val="000D40FD"/>
    <w:rsid w:val="000E05B9"/>
    <w:rsid w:val="000E4DE4"/>
    <w:rsid w:val="000E4E2A"/>
    <w:rsid w:val="000E7F53"/>
    <w:rsid w:val="00100121"/>
    <w:rsid w:val="0010294D"/>
    <w:rsid w:val="00102A85"/>
    <w:rsid w:val="00102C0C"/>
    <w:rsid w:val="00102C62"/>
    <w:rsid w:val="00103155"/>
    <w:rsid w:val="00104A64"/>
    <w:rsid w:val="001054D9"/>
    <w:rsid w:val="00114AAA"/>
    <w:rsid w:val="00114EE9"/>
    <w:rsid w:val="001201D6"/>
    <w:rsid w:val="001218E1"/>
    <w:rsid w:val="00122276"/>
    <w:rsid w:val="001259A5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66CF3"/>
    <w:rsid w:val="001720B9"/>
    <w:rsid w:val="00173F6E"/>
    <w:rsid w:val="0017416A"/>
    <w:rsid w:val="00174344"/>
    <w:rsid w:val="00176E50"/>
    <w:rsid w:val="001816EE"/>
    <w:rsid w:val="00183187"/>
    <w:rsid w:val="001866AD"/>
    <w:rsid w:val="00191FF7"/>
    <w:rsid w:val="00192C7B"/>
    <w:rsid w:val="00194CF3"/>
    <w:rsid w:val="00197122"/>
    <w:rsid w:val="001979DB"/>
    <w:rsid w:val="001A361B"/>
    <w:rsid w:val="001A4C70"/>
    <w:rsid w:val="001A5611"/>
    <w:rsid w:val="001A7799"/>
    <w:rsid w:val="001B000A"/>
    <w:rsid w:val="001B21F6"/>
    <w:rsid w:val="001B3135"/>
    <w:rsid w:val="001B59ED"/>
    <w:rsid w:val="001B65FF"/>
    <w:rsid w:val="001C12C8"/>
    <w:rsid w:val="001C1765"/>
    <w:rsid w:val="001C256F"/>
    <w:rsid w:val="001C3109"/>
    <w:rsid w:val="001C33AC"/>
    <w:rsid w:val="001C3C1E"/>
    <w:rsid w:val="001C4E52"/>
    <w:rsid w:val="001C67DA"/>
    <w:rsid w:val="001C7926"/>
    <w:rsid w:val="001C7B94"/>
    <w:rsid w:val="001C7C3F"/>
    <w:rsid w:val="001D6CF9"/>
    <w:rsid w:val="001E319E"/>
    <w:rsid w:val="001E6C02"/>
    <w:rsid w:val="001E6F19"/>
    <w:rsid w:val="001F1C7C"/>
    <w:rsid w:val="001F3802"/>
    <w:rsid w:val="001F45C1"/>
    <w:rsid w:val="001F4FD3"/>
    <w:rsid w:val="001F516F"/>
    <w:rsid w:val="001F5DD1"/>
    <w:rsid w:val="001F60E2"/>
    <w:rsid w:val="001F6ECF"/>
    <w:rsid w:val="00200F40"/>
    <w:rsid w:val="002013CA"/>
    <w:rsid w:val="00204600"/>
    <w:rsid w:val="00205194"/>
    <w:rsid w:val="00210DCE"/>
    <w:rsid w:val="00211D44"/>
    <w:rsid w:val="0021284A"/>
    <w:rsid w:val="00213968"/>
    <w:rsid w:val="0022257F"/>
    <w:rsid w:val="00222F60"/>
    <w:rsid w:val="002232E2"/>
    <w:rsid w:val="00223750"/>
    <w:rsid w:val="002248A3"/>
    <w:rsid w:val="00224C77"/>
    <w:rsid w:val="00225324"/>
    <w:rsid w:val="00227E39"/>
    <w:rsid w:val="00231003"/>
    <w:rsid w:val="00233770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2371"/>
    <w:rsid w:val="0026568F"/>
    <w:rsid w:val="0026706B"/>
    <w:rsid w:val="002678AB"/>
    <w:rsid w:val="00271D38"/>
    <w:rsid w:val="00272E2B"/>
    <w:rsid w:val="002814D4"/>
    <w:rsid w:val="002837ED"/>
    <w:rsid w:val="002953C0"/>
    <w:rsid w:val="002A0A0E"/>
    <w:rsid w:val="002A2237"/>
    <w:rsid w:val="002A2640"/>
    <w:rsid w:val="002A4CEF"/>
    <w:rsid w:val="002A5876"/>
    <w:rsid w:val="002A7F4E"/>
    <w:rsid w:val="002B2514"/>
    <w:rsid w:val="002B6740"/>
    <w:rsid w:val="002C317E"/>
    <w:rsid w:val="002C49D9"/>
    <w:rsid w:val="002C6B65"/>
    <w:rsid w:val="002C75A5"/>
    <w:rsid w:val="002D0865"/>
    <w:rsid w:val="002D645D"/>
    <w:rsid w:val="002D67E0"/>
    <w:rsid w:val="002D6BEA"/>
    <w:rsid w:val="002D74BE"/>
    <w:rsid w:val="002D7AED"/>
    <w:rsid w:val="002E0A89"/>
    <w:rsid w:val="002E0F4F"/>
    <w:rsid w:val="002F0291"/>
    <w:rsid w:val="002F16D6"/>
    <w:rsid w:val="002F26C4"/>
    <w:rsid w:val="002F4E23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17E8"/>
    <w:rsid w:val="003C48F1"/>
    <w:rsid w:val="003C4B19"/>
    <w:rsid w:val="003C659A"/>
    <w:rsid w:val="003C7514"/>
    <w:rsid w:val="003D1ED1"/>
    <w:rsid w:val="003D44AC"/>
    <w:rsid w:val="003D4FC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0617B"/>
    <w:rsid w:val="00410D38"/>
    <w:rsid w:val="0041331B"/>
    <w:rsid w:val="00414CED"/>
    <w:rsid w:val="00414CF9"/>
    <w:rsid w:val="00420580"/>
    <w:rsid w:val="00422FC5"/>
    <w:rsid w:val="00423457"/>
    <w:rsid w:val="004245B7"/>
    <w:rsid w:val="004268AF"/>
    <w:rsid w:val="00427A12"/>
    <w:rsid w:val="00435626"/>
    <w:rsid w:val="00436078"/>
    <w:rsid w:val="00436F25"/>
    <w:rsid w:val="004409ED"/>
    <w:rsid w:val="004432B0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5A4D"/>
    <w:rsid w:val="00467E20"/>
    <w:rsid w:val="0047062C"/>
    <w:rsid w:val="004748C0"/>
    <w:rsid w:val="00475E8A"/>
    <w:rsid w:val="00476528"/>
    <w:rsid w:val="00477ADD"/>
    <w:rsid w:val="00480774"/>
    <w:rsid w:val="004825FF"/>
    <w:rsid w:val="004832D0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18D5"/>
    <w:rsid w:val="004C2295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34B9"/>
    <w:rsid w:val="004F4AC8"/>
    <w:rsid w:val="00500D3B"/>
    <w:rsid w:val="0050209A"/>
    <w:rsid w:val="005038D7"/>
    <w:rsid w:val="00506BA7"/>
    <w:rsid w:val="00507D2C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0BCB"/>
    <w:rsid w:val="0054161F"/>
    <w:rsid w:val="00541932"/>
    <w:rsid w:val="00545BD7"/>
    <w:rsid w:val="00545CDA"/>
    <w:rsid w:val="00546BDE"/>
    <w:rsid w:val="00546FE9"/>
    <w:rsid w:val="0055188B"/>
    <w:rsid w:val="005522C9"/>
    <w:rsid w:val="00552CB7"/>
    <w:rsid w:val="0055724F"/>
    <w:rsid w:val="005578DF"/>
    <w:rsid w:val="00562ABE"/>
    <w:rsid w:val="005634FE"/>
    <w:rsid w:val="00563C92"/>
    <w:rsid w:val="00563CA8"/>
    <w:rsid w:val="00564049"/>
    <w:rsid w:val="00564ED6"/>
    <w:rsid w:val="0056694D"/>
    <w:rsid w:val="005718C3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B2"/>
    <w:rsid w:val="00593ACF"/>
    <w:rsid w:val="00595F14"/>
    <w:rsid w:val="00596C55"/>
    <w:rsid w:val="005A1915"/>
    <w:rsid w:val="005A2C0A"/>
    <w:rsid w:val="005A3AF6"/>
    <w:rsid w:val="005A4EF6"/>
    <w:rsid w:val="005A7D9C"/>
    <w:rsid w:val="005B1E12"/>
    <w:rsid w:val="005B588A"/>
    <w:rsid w:val="005B608A"/>
    <w:rsid w:val="005C02F8"/>
    <w:rsid w:val="005C13F5"/>
    <w:rsid w:val="005C1C2E"/>
    <w:rsid w:val="005C2B74"/>
    <w:rsid w:val="005C4E5E"/>
    <w:rsid w:val="005C52B4"/>
    <w:rsid w:val="005C74D9"/>
    <w:rsid w:val="005C7BBF"/>
    <w:rsid w:val="005D2FD5"/>
    <w:rsid w:val="005D3855"/>
    <w:rsid w:val="005D3E53"/>
    <w:rsid w:val="005D49B2"/>
    <w:rsid w:val="005E109B"/>
    <w:rsid w:val="005E25BB"/>
    <w:rsid w:val="005E342A"/>
    <w:rsid w:val="005E7368"/>
    <w:rsid w:val="005F2425"/>
    <w:rsid w:val="005F248D"/>
    <w:rsid w:val="005F3C52"/>
    <w:rsid w:val="005F50AC"/>
    <w:rsid w:val="005F51FC"/>
    <w:rsid w:val="005F53FF"/>
    <w:rsid w:val="00601FA4"/>
    <w:rsid w:val="006042A2"/>
    <w:rsid w:val="00604581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293A"/>
    <w:rsid w:val="006B4024"/>
    <w:rsid w:val="006B48EB"/>
    <w:rsid w:val="006B65EA"/>
    <w:rsid w:val="006B6D15"/>
    <w:rsid w:val="006C1399"/>
    <w:rsid w:val="006C3755"/>
    <w:rsid w:val="006C3B63"/>
    <w:rsid w:val="006C3D0A"/>
    <w:rsid w:val="006C3D86"/>
    <w:rsid w:val="006C5B73"/>
    <w:rsid w:val="006D0804"/>
    <w:rsid w:val="006D2130"/>
    <w:rsid w:val="006D262F"/>
    <w:rsid w:val="006D2F13"/>
    <w:rsid w:val="006D4C80"/>
    <w:rsid w:val="006D6447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87D"/>
    <w:rsid w:val="006F4D47"/>
    <w:rsid w:val="006F5C85"/>
    <w:rsid w:val="006F7A42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3E0F"/>
    <w:rsid w:val="007165C0"/>
    <w:rsid w:val="00720FCE"/>
    <w:rsid w:val="00722E1D"/>
    <w:rsid w:val="00725372"/>
    <w:rsid w:val="00730698"/>
    <w:rsid w:val="007308DE"/>
    <w:rsid w:val="00730CDE"/>
    <w:rsid w:val="0073327C"/>
    <w:rsid w:val="00733CAF"/>
    <w:rsid w:val="0073495E"/>
    <w:rsid w:val="00734D6E"/>
    <w:rsid w:val="007358E6"/>
    <w:rsid w:val="00737587"/>
    <w:rsid w:val="00746B08"/>
    <w:rsid w:val="00747E30"/>
    <w:rsid w:val="00750A35"/>
    <w:rsid w:val="0075289B"/>
    <w:rsid w:val="007548DB"/>
    <w:rsid w:val="0075499B"/>
    <w:rsid w:val="00755075"/>
    <w:rsid w:val="00755404"/>
    <w:rsid w:val="007572CC"/>
    <w:rsid w:val="00760F63"/>
    <w:rsid w:val="00762138"/>
    <w:rsid w:val="007646D7"/>
    <w:rsid w:val="00767954"/>
    <w:rsid w:val="00767A53"/>
    <w:rsid w:val="00770BF8"/>
    <w:rsid w:val="00770C2E"/>
    <w:rsid w:val="00771778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4815"/>
    <w:rsid w:val="007C5ABB"/>
    <w:rsid w:val="007C73C6"/>
    <w:rsid w:val="007D29F5"/>
    <w:rsid w:val="007D2EDC"/>
    <w:rsid w:val="007D5D10"/>
    <w:rsid w:val="007E08D6"/>
    <w:rsid w:val="007E40C7"/>
    <w:rsid w:val="007E5593"/>
    <w:rsid w:val="007E6310"/>
    <w:rsid w:val="007F0EBC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888"/>
    <w:rsid w:val="00824F4A"/>
    <w:rsid w:val="00825ABC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6620"/>
    <w:rsid w:val="00857561"/>
    <w:rsid w:val="008575C7"/>
    <w:rsid w:val="00860A81"/>
    <w:rsid w:val="008620C2"/>
    <w:rsid w:val="00862263"/>
    <w:rsid w:val="00862FC8"/>
    <w:rsid w:val="00863213"/>
    <w:rsid w:val="008674E4"/>
    <w:rsid w:val="00870445"/>
    <w:rsid w:val="00872D84"/>
    <w:rsid w:val="00892186"/>
    <w:rsid w:val="00896C0F"/>
    <w:rsid w:val="008A0763"/>
    <w:rsid w:val="008A100B"/>
    <w:rsid w:val="008A10C0"/>
    <w:rsid w:val="008A1345"/>
    <w:rsid w:val="008A27B1"/>
    <w:rsid w:val="008A41DF"/>
    <w:rsid w:val="008A61BD"/>
    <w:rsid w:val="008B11F9"/>
    <w:rsid w:val="008B3B91"/>
    <w:rsid w:val="008B504A"/>
    <w:rsid w:val="008B55D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1CA"/>
    <w:rsid w:val="00936437"/>
    <w:rsid w:val="00937018"/>
    <w:rsid w:val="009370DA"/>
    <w:rsid w:val="00937E37"/>
    <w:rsid w:val="00940C71"/>
    <w:rsid w:val="00941946"/>
    <w:rsid w:val="009427CB"/>
    <w:rsid w:val="009433BE"/>
    <w:rsid w:val="00944B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676B6"/>
    <w:rsid w:val="0097173D"/>
    <w:rsid w:val="009829D9"/>
    <w:rsid w:val="00983423"/>
    <w:rsid w:val="009834CE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B41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189"/>
    <w:rsid w:val="009D6C0A"/>
    <w:rsid w:val="009E13F4"/>
    <w:rsid w:val="009E3077"/>
    <w:rsid w:val="009E3C0C"/>
    <w:rsid w:val="009E6B1D"/>
    <w:rsid w:val="009F246A"/>
    <w:rsid w:val="009F2916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5A52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14B"/>
    <w:rsid w:val="00A541FC"/>
    <w:rsid w:val="00A578F5"/>
    <w:rsid w:val="00A6013A"/>
    <w:rsid w:val="00A62E79"/>
    <w:rsid w:val="00A630ED"/>
    <w:rsid w:val="00A71CB4"/>
    <w:rsid w:val="00A74A76"/>
    <w:rsid w:val="00A74B97"/>
    <w:rsid w:val="00A7645F"/>
    <w:rsid w:val="00A8102D"/>
    <w:rsid w:val="00A81193"/>
    <w:rsid w:val="00A81BE2"/>
    <w:rsid w:val="00A85586"/>
    <w:rsid w:val="00A9175F"/>
    <w:rsid w:val="00A91DA3"/>
    <w:rsid w:val="00A91FE0"/>
    <w:rsid w:val="00A97F70"/>
    <w:rsid w:val="00AA1A71"/>
    <w:rsid w:val="00AA4266"/>
    <w:rsid w:val="00AA7E49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3C0"/>
    <w:rsid w:val="00AE02C5"/>
    <w:rsid w:val="00AE1DEB"/>
    <w:rsid w:val="00AE25F5"/>
    <w:rsid w:val="00AE267D"/>
    <w:rsid w:val="00AE3179"/>
    <w:rsid w:val="00AE5AB8"/>
    <w:rsid w:val="00AE5DC1"/>
    <w:rsid w:val="00AE6DA7"/>
    <w:rsid w:val="00AE6EDA"/>
    <w:rsid w:val="00AE6FEB"/>
    <w:rsid w:val="00AF0521"/>
    <w:rsid w:val="00AF0D14"/>
    <w:rsid w:val="00AF2E5E"/>
    <w:rsid w:val="00AF4F4E"/>
    <w:rsid w:val="00AF6582"/>
    <w:rsid w:val="00B01A2A"/>
    <w:rsid w:val="00B01B90"/>
    <w:rsid w:val="00B02E5B"/>
    <w:rsid w:val="00B0402C"/>
    <w:rsid w:val="00B04483"/>
    <w:rsid w:val="00B04961"/>
    <w:rsid w:val="00B04E14"/>
    <w:rsid w:val="00B0759A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4AE"/>
    <w:rsid w:val="00B2696B"/>
    <w:rsid w:val="00B26FE4"/>
    <w:rsid w:val="00B31D84"/>
    <w:rsid w:val="00B325D8"/>
    <w:rsid w:val="00B333E3"/>
    <w:rsid w:val="00B3383A"/>
    <w:rsid w:val="00B36246"/>
    <w:rsid w:val="00B40125"/>
    <w:rsid w:val="00B4095C"/>
    <w:rsid w:val="00B47146"/>
    <w:rsid w:val="00B47C5E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4595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2791"/>
    <w:rsid w:val="00BB7015"/>
    <w:rsid w:val="00BC0322"/>
    <w:rsid w:val="00BC077D"/>
    <w:rsid w:val="00BC4A55"/>
    <w:rsid w:val="00BC4F05"/>
    <w:rsid w:val="00BD017D"/>
    <w:rsid w:val="00BD1112"/>
    <w:rsid w:val="00BD2D8F"/>
    <w:rsid w:val="00BD58A4"/>
    <w:rsid w:val="00BD7949"/>
    <w:rsid w:val="00BE087A"/>
    <w:rsid w:val="00BE0A7B"/>
    <w:rsid w:val="00BE23BA"/>
    <w:rsid w:val="00BE28EE"/>
    <w:rsid w:val="00BE38A8"/>
    <w:rsid w:val="00BE3ADF"/>
    <w:rsid w:val="00BE5FA8"/>
    <w:rsid w:val="00BF15F1"/>
    <w:rsid w:val="00BF1BAE"/>
    <w:rsid w:val="00BF3244"/>
    <w:rsid w:val="00BF353D"/>
    <w:rsid w:val="00BF6EFD"/>
    <w:rsid w:val="00BF78FD"/>
    <w:rsid w:val="00C015A6"/>
    <w:rsid w:val="00C0164D"/>
    <w:rsid w:val="00C01DC6"/>
    <w:rsid w:val="00C02FE9"/>
    <w:rsid w:val="00C10C91"/>
    <w:rsid w:val="00C12D87"/>
    <w:rsid w:val="00C13A7C"/>
    <w:rsid w:val="00C14458"/>
    <w:rsid w:val="00C14580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6935"/>
    <w:rsid w:val="00C57F0E"/>
    <w:rsid w:val="00C61FAF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5D10"/>
    <w:rsid w:val="00C9603E"/>
    <w:rsid w:val="00C97C1D"/>
    <w:rsid w:val="00CA152F"/>
    <w:rsid w:val="00CA4619"/>
    <w:rsid w:val="00CA7BCD"/>
    <w:rsid w:val="00CB2460"/>
    <w:rsid w:val="00CB49E0"/>
    <w:rsid w:val="00CB6C60"/>
    <w:rsid w:val="00CC2C7F"/>
    <w:rsid w:val="00CC41E1"/>
    <w:rsid w:val="00CC43FF"/>
    <w:rsid w:val="00CC63D6"/>
    <w:rsid w:val="00CC6FA5"/>
    <w:rsid w:val="00CD0781"/>
    <w:rsid w:val="00CD1B83"/>
    <w:rsid w:val="00CD267E"/>
    <w:rsid w:val="00CD3240"/>
    <w:rsid w:val="00CD3717"/>
    <w:rsid w:val="00CD4E49"/>
    <w:rsid w:val="00CD6773"/>
    <w:rsid w:val="00CD70D1"/>
    <w:rsid w:val="00CE1BA2"/>
    <w:rsid w:val="00CE2168"/>
    <w:rsid w:val="00CE222D"/>
    <w:rsid w:val="00CE37D9"/>
    <w:rsid w:val="00CE4BED"/>
    <w:rsid w:val="00CE5893"/>
    <w:rsid w:val="00CE5A77"/>
    <w:rsid w:val="00CE5B34"/>
    <w:rsid w:val="00CE5ED5"/>
    <w:rsid w:val="00CE7014"/>
    <w:rsid w:val="00CF04AF"/>
    <w:rsid w:val="00CF11D4"/>
    <w:rsid w:val="00CF2B9E"/>
    <w:rsid w:val="00CF2E3A"/>
    <w:rsid w:val="00CF3E72"/>
    <w:rsid w:val="00CF5D42"/>
    <w:rsid w:val="00D04102"/>
    <w:rsid w:val="00D04517"/>
    <w:rsid w:val="00D0511E"/>
    <w:rsid w:val="00D1025F"/>
    <w:rsid w:val="00D111D2"/>
    <w:rsid w:val="00D12DCC"/>
    <w:rsid w:val="00D14073"/>
    <w:rsid w:val="00D1415B"/>
    <w:rsid w:val="00D14DCB"/>
    <w:rsid w:val="00D16E6D"/>
    <w:rsid w:val="00D20E91"/>
    <w:rsid w:val="00D213CF"/>
    <w:rsid w:val="00D22BE4"/>
    <w:rsid w:val="00D231AA"/>
    <w:rsid w:val="00D23850"/>
    <w:rsid w:val="00D24228"/>
    <w:rsid w:val="00D25F02"/>
    <w:rsid w:val="00D26C21"/>
    <w:rsid w:val="00D323C0"/>
    <w:rsid w:val="00D32776"/>
    <w:rsid w:val="00D32BB1"/>
    <w:rsid w:val="00D34237"/>
    <w:rsid w:val="00D3459A"/>
    <w:rsid w:val="00D35DF6"/>
    <w:rsid w:val="00D37E9A"/>
    <w:rsid w:val="00D400AB"/>
    <w:rsid w:val="00D40B46"/>
    <w:rsid w:val="00D4235E"/>
    <w:rsid w:val="00D43B7C"/>
    <w:rsid w:val="00D45251"/>
    <w:rsid w:val="00D459B6"/>
    <w:rsid w:val="00D45FA3"/>
    <w:rsid w:val="00D4687A"/>
    <w:rsid w:val="00D46968"/>
    <w:rsid w:val="00D52D85"/>
    <w:rsid w:val="00D53879"/>
    <w:rsid w:val="00D55CC8"/>
    <w:rsid w:val="00D56446"/>
    <w:rsid w:val="00D60958"/>
    <w:rsid w:val="00D6108E"/>
    <w:rsid w:val="00D61235"/>
    <w:rsid w:val="00D62C30"/>
    <w:rsid w:val="00D62FF6"/>
    <w:rsid w:val="00D64008"/>
    <w:rsid w:val="00D653D3"/>
    <w:rsid w:val="00D66C5E"/>
    <w:rsid w:val="00D67073"/>
    <w:rsid w:val="00D7340D"/>
    <w:rsid w:val="00D74199"/>
    <w:rsid w:val="00D7419F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6A31"/>
    <w:rsid w:val="00D87117"/>
    <w:rsid w:val="00D871CB"/>
    <w:rsid w:val="00D87858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5C65"/>
    <w:rsid w:val="00DC6FCE"/>
    <w:rsid w:val="00DD0167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48B8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65EDA"/>
    <w:rsid w:val="00E70BF5"/>
    <w:rsid w:val="00E73219"/>
    <w:rsid w:val="00E73A59"/>
    <w:rsid w:val="00E73DDD"/>
    <w:rsid w:val="00E76BC2"/>
    <w:rsid w:val="00E80EE3"/>
    <w:rsid w:val="00E81CE2"/>
    <w:rsid w:val="00E83A9A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29E0"/>
    <w:rsid w:val="00EB567B"/>
    <w:rsid w:val="00EB5DC0"/>
    <w:rsid w:val="00EB6A66"/>
    <w:rsid w:val="00EB6F6F"/>
    <w:rsid w:val="00EC1621"/>
    <w:rsid w:val="00EC4352"/>
    <w:rsid w:val="00EC538A"/>
    <w:rsid w:val="00ED49A1"/>
    <w:rsid w:val="00ED4C88"/>
    <w:rsid w:val="00ED6FDF"/>
    <w:rsid w:val="00EE318B"/>
    <w:rsid w:val="00EE3C74"/>
    <w:rsid w:val="00EE4A1F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766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713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3DB8"/>
    <w:rsid w:val="00FB0DAB"/>
    <w:rsid w:val="00FB0E19"/>
    <w:rsid w:val="00FB1331"/>
    <w:rsid w:val="00FB2E1F"/>
    <w:rsid w:val="00FC51CC"/>
    <w:rsid w:val="00FD0F46"/>
    <w:rsid w:val="00FD24DC"/>
    <w:rsid w:val="00FD2552"/>
    <w:rsid w:val="00FD27EC"/>
    <w:rsid w:val="00FD424B"/>
    <w:rsid w:val="00FD51F9"/>
    <w:rsid w:val="00FD77B3"/>
    <w:rsid w:val="00FE28A1"/>
    <w:rsid w:val="00FE39AD"/>
    <w:rsid w:val="00FE3D47"/>
    <w:rsid w:val="00FE4CFE"/>
    <w:rsid w:val="00FF1B19"/>
    <w:rsid w:val="00FF226D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FD796"/>
  <w15:chartTrackingRefBased/>
  <w15:docId w15:val="{EFFE8CB0-0AA9-458F-BC60-05A9EA3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EAF0-6AD5-4FF2-876E-BC007739A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74DE6-2593-4200-A372-DB570658C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06BDD-BF59-4A20-AA05-A18C9A3EB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A16E4-1A6C-46C6-B2BD-DB98137C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5</cp:revision>
  <cp:lastPrinted>2013-04-03T06:33:00Z</cp:lastPrinted>
  <dcterms:created xsi:type="dcterms:W3CDTF">2020-12-28T17:16:00Z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